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61eb" w14:textId="67d6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ноября 2001 года N 1474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2002 года N 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17 ноября 2001 года N 1474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P011474_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24 февраля 2000 года N 298".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