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ebba" w14:textId="763e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2002 год Министерства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2002 года N 101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паспорта республиканских бюджетных программ Министерства энергетики и минеральных ресурсов Республики Казахстан на 2002 год согласно приложениям 1-22.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 апреля 2002 г. N 101a.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030 "Прикладные научные исследования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энергетики и нефтедобычи"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59180 тысяч (пятьдесят девять миллионов сто восемьдесят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5, 7 Закона Республики Казахстан от 16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электроэнергетике"; статьи 3, 4, 5, 6, 9, 12 Закона Республики Казахстан от 25 декабря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энергосбережении"; постановление Правительства Республики Казахстан от 17 мая 2001 года N 649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P010649_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восстановления и развития химической и нефтехимической промышленности Республики Казахстан на 2001-2002 годы" (пункт 10 и пункт 11 Плана мероприятий по реализации программы); статья 3 Закона Республики Казахстан от 9 июля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Z010225_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науке"; Указ Президента Республики Казахстан от 28 января 1998 года N 3834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U983834_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Стратегии развития Казахстана до 2030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разработка основных документов по вопросам развития энергетики и нефтедобычи.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постоянного контроля за качеством электрической и тепловой энергии в Республике Казахстан. Обеспечение нормативно- техническими документами энергопредприятий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надежности энергоснабжения и безопасности при эксплуатации установок энергопредприятиями.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перспективного топливно-энергетического баланса Республики Казахстан на период до 2010 года с учетом места и роли республики на рынке энергоресурсов и обеспечения энергетической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стратегии развития топливно-энергетического комплекса Республики Казахстан на период до 2015 года, позволяющей обеспечить потребности растущей экономики в топливе и энергии, снизить энергоемкость производства и в целом затраты общества на свое энергообеспечение.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основных направлений развития нефтяной, газовой, нефтехимической и химической отраслей промышленности, предусматривающих развитие действующих и создание новых высокотехнологичных нефтехимических и химических производств на основании проведенного маркетинга, обеспечивающих добычу и глубокую переработку углеводородного сырья, с выпуском конкурентоспособной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актов в нефтяной, газовой, нефтехимической и химической отраслях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 030        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нефтедобычи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30   Выпуск       Обеспечение нормативно-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противоава-  техническими документами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рийных,      энергопредприятий   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эксплуата-   республики по вопросам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ционных и    надежности и безопасности         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методичес-   эксплуатации 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ких          электроэнергии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указаний     соответствии с основными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 вопросам  требованиями (12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надежности   документов)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ву,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электри-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тепловой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31    Разработка   1. Разработать окончательный В течение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перспектив-  вариант топливно-    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ного         энергетического баланса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топливно-    (1-ТЭБ)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энергетичес- 2. Разработать стратегию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кого         развития отраслей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баланса на   энергетического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период до    (начальный этап)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2010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033   Пересмотр и  1. Правила устройства        В течение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разработка   электроустановок - 1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нормативно- 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электроэнер-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034   Прикладные   1. Разработка Программы      В течение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научные      развития нефтяной отрасли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исследования промышленности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 развитию  Казахстан на 2003-2010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нефтегазово- 2. Разработка Программы      В течение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 комплекса развития газовой отрасли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нефтехимии промышленности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на 2003-2010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Разработка Программы      В течение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развития нефтехимической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химической 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промышленности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на 2003-2010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Разработка нормативной    В течение    МЭМР                             правовой базы и технической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предприятий газовой,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нефтяной, нефтехимической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химической 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промышленности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(7 документа)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7. Ожидаемые результаты выполнения бюджетной программы: 12 методических указаний по вопросам надежности и безопасности эксплуатации установок по производству, передаче и распределению электрической и тепловой энергии соответствующих стандарту; разработанный топливно-энергетический баланс до 2010 года, что позволит сбалансировать топливно-энергетические ресурсы республики с потребностью в них; начальный этап разработки Топливно-энергетического комплекса; Правила устройства электроустановок - 1 документ; Программа развития нефтяной отрасли промышленности Республики Казахстан на 2003-2010 годы, утверждаемая решением Правительства Республики Казахстан; Программа развития газовой отрасли промышленности Республики Казахстан на 2003-2010 годы, утверждаемая решением Правительства Республики Казахстан; Программа развития нефтехимической и химической отраслей промышленности Республики Казахстан на 2003-2010 годы, утверждаемая решением Правительства Республики Казахстан; приведение нормативных правовых актов в газовой, нефтяной, нефтехимической и химической отраслях промышленности Республики Казахстан в соответствие с изменившейся структурой управления, учетом изменений и уточнений ряда ГОСТ, на которых базируются данные документы - 5 документов.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033 "Освоение Амангельдинской группы месторождений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газа"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2600000 тысяч (два миллиарда шестьсот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Закон Республики Казахстан от 15 декабря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республиканском бюджете на 2002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газом промышленных предприятий и населения южного региона Республики Казахстан путем установления запасов газа и пуска в эксплуатацию месторождения Амангельды.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опытно-промышленное освоение Амангельдинской группы месторождений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033        "Освоение    1. Завершение проектных,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Амангель-    геологоразведочных и     года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динской      геофизических работ;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группы       2. Бурение и испытание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месторожде-  скважин;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ний газа"    3. Строительно-монтажные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работы 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газопровода,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закуп трубной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оборудования линейной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Ликвидация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пробуренных скважин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акты выполненных работ по вышеуказанным мероприятиям по освоению Амангельдинского месторождения;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привлечение софинансирования проекта инвесторами.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043 "Проведение конкурсов инвестиционных программ"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3 000 тысяч (три миллиона)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41-2 Указа Президента Республики Казахстан, имеющего силу Закона, от 27 января 1996 года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недрах и недропользовании"; статья 8-2 Указа Президента Республики Казахстан, имеющего силу Закона, от 28 июня 1995 года N 2350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U952350_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нефти"; пункт 8 постановления Правительства Республики Казахстан от 21 января 2000 года N 108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P000108_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права недропользования в Республике Казахстан"; подпункт 11) пункта 10 постановления Правительства Республики Казахстан от 25 января 2001 года N 133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P010133_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энергетики и минеральных ресурсов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предоставление права недропользования в Республике Казахстан, включая права на разведку, добычу, совмещенную разведку и добычу полезных ископаемых, в том числе из техногенных образований, находящихся в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организация проведения конкурсов инвестиционных программ, проведение конкурса, рассмотрение конкурсных предложений, подведение итогов конкурса и выявление победителя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043        Проведение   1. Объявление конкурса    6 раз в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конкурсов    инвестиционных программ   течение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инвестицион- через средства массовой   года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ных          информации согласно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программ     перечню контрактных              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территорий (месторождений),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утвержденному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- 6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                         2. Уведомление участников В течение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конкурса о приобретении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геологической информации  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подачи конкурсных      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предложений.              геологи-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 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Организация работы     В течение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комиссии по проведению    года 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конкурсов, подведение    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результатов конкурса и    конкурсных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их публикация в средствах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массовой информации - 6.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 результатам проведения конкурса инвестиционных программ на получение права недропользования будут выявлены победители конкурса, с которыми будут заключены контракты на недропользование с Компетентным органом Правительства Республики Казахстан (Министерство энергетики и минеральных ресурсов Республики Казахстан). 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045 "Формирование геологической информации"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64645 тысяч (шестьдесят четыре миллиона шестьсот сорок пять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 3 постановления Правительства Республики Казахстан от 15 февраля 2001 года N 232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P010232_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Комитета геологии и охраны недр Министерства энергетики и минеральных ресурсов"; пункты 8, 9, 12, 20, 21, 23, 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P970106_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мониторинге недр в Республике Казахстан, утвержденного постановлением Правительства Республики Казахстан от 27 января 1997 года N 106.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анализ состояния минерально-сырьевого комплекса Республики Казахстан; геоинформационное обеспечение и регистрация недропользования; государственный статистический учет результатов деятельности недропользователей; хранение и предоставление в пользование информации о недрах; создание и ведение государственного компьютерного банка данных о недрах.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ведение государственного баланса запасов месторождений полезных ископаемых; осуществление контроля за выполнением недропользователями контрактных условий, за соблюдением установленного порядка приостановления, прекращения операций по недропользованию; контроль за соблюдением порядка консервации и ликвидации объектов недропользования; статистический учет результатов недропользования; государственное хранение и предоставление в пользование геологической информации; государственный учет геологической, геофизической и другой изученности территории Республики Казахстан, ведение государственного компьютерного банка данных о недрах; компьютерная архивация геолого-геофизических материалов; создание нормативной правовой базы по геоинформационному обеспечению, хранению, обработке информации о недрах и недропользовании.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!программы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!раммы!граммы)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45        "Формирование 1) Содержание Республи-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геологической канского центра геологи- 2002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информации".  ческой информации в 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30   Республиканс- пределах утвержденной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кий центр     штатной численности - 71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геологической единица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информации                                      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ведение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балансов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полезных ископаемых;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осуществление     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сбора, хранения и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предоставления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пользование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 недрах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недропользовании;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организация и      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осуществление мониторинга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лицензионных и контрактных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условий недропользовате-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лями, статистический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результатов 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по формам 1-ЛКУ;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5) создание компьютерных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технологий, ведение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автоматизированных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 в области недр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недропользования;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6) ведение государствен-  в течение 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кадастров    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месторождений и проявлений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полезных ископаемых;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7) подготовка соглашений  в течение 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 приобретение  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геологической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8) осуществление          в течение 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информационного   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обеспечения по объектам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субъектам недропользова-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ния,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согласовании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Контрактов на 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зование;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9) в пределах своей       в течение 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компетенции осуществление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методического руководства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деятельностью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риальных управлений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использования недр;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10) организация и          в течение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проведение конкурсов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 закупки компьютерного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оборудования,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других услуг;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11) подготовка и выдача    в течение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Горных и Геологических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отводов;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12) государственная        в течение 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регистрация работ 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геологическому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изучению, 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планов 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исследований,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геологической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геофизической изученности;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13) создание нормативной    в течение 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правовой базы по   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геоинформационному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обеспечению, хранению,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обработке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недрах и недропользовании.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ведение государственных балансов месторождений полезных ископаемых - 90 балансов;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статистический учет результатов недропользования ежеквартальные статистические отчеты;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учет геологической, геофизической изученности недр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нормативной правовой базы по геоинформационному обеспечению, хранению, обработке информации о недрах и недропользовании. 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046 "Государственное геологическое изучение"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470206 тысяч (четыреста семьдесят миллионов двести шесть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18 Указа Президента Республики Казахстан, имеющего силу Закона, от 27 января 1996 года N 2828 "О недрах и недропользовании"; пункт 4.6.2.4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P000367_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Программы действий Правительства Республики Казахстан на 2000-2002 годы, утвержденного постановлением Правительства Республики Казахстан от 7 марта 2000 года N 367.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современной геологической основы для выявления площадей, перспективных на открытие месторождений полезных ископаемых; определение прогнозных ресурсов различных видов минерального сырья, как основы выявления месторождений полезных ископаемых; укрепление минерально-сырьевой базы Республики Казахстан; получение прироста запасов полезных ископаемых и его оценка.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региональных геологосъемочных, геофизических, гидрогеологических работ с целью создания современной картографической основы для поисков месторождений полезных ископаемых: составление геологических, гидрогеологических, геофизических карт, позволяющих обеспечить опережающее развитие минерально-сырьевой базы, создание прогнозно-металлогенической основы для определения направления поисков полезных ископаемых; проведение поисково-оценочных работ с целью получения прироста запасов полезных ископаемых и его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!подпрограммы!подпрограммы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        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46         Государствен-                              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ное                                       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геологическое                    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изучение                      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30    Региональные 1) геологическое         в течение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геолого-   доизучение масштаба      2002 года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съемочные    1:200000 на площади               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работы       41,5 тыс.кв.км.,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листов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1:200000;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региональные          в течение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геолого-геофизические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работы - 131,5 пог. 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региональные          в течение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гидрогеологические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работы на площади 14,3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тыс.кв.км;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 46    31    Поисково-    1) поисково-оценочные    в течение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оценочные    работы на площади 230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работы       кв. км;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 результате выполнения программы в 2002 году будет получена современная геологическая основа на площади 41,5 тыс. кв. км (8 листов геологических карт масштаба 1:200000, 8 листов геофизических карт масштаба 1:200000), позволяющая проводить целенаправленные поисковые работы с целью выявления месторождений полезных ископаемых; на площади 14,3 тыс. кв. км будет произведена оценка водоносности территорий Семипалатинского полигона, Приаралья (5 листов гидрогеологических карт масштаба 1:200000) и их экологическая обстановка; будут выделены участки общей площадью не менее 200 кв.км, перспективные на выявление месторождений полезных ископаемых; определены прогнозные ресурсы категорий Р1 + Р2 + РЗ важнейших видов минерального сырья (золота - не менее 9 тыс.тонн, меди - не менее 250 млн. тонн, свинца - не менее 130 млн. тонн, цинка - не менее 160 млн. тонн) по всей территории Казахстана; обеспечен прирост запасов золота - 4,5-5,0 тонн, тантала - 0,5 тыс. тонн; проведены поисково-оценочные работы на площади 230 кв. км. 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047 "Мониторинг недр и недропользования"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479421 тысяч (четыреста семьдесят девять миллионов четыреста двадцать одна тысяча)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статьи 56, 58, 59 Указа Президента Республики Казахстан, имеющего силу Закона, от 27 января 1996 года N 2828 "О недрах и недропользовании"; пункты 8, 9, 12, 13, 19 Положения о государственном мониторинге недр в Республике Казахстан, утвержденного постановлением Правительства Республики Казахстан от 27 января 1997 года N 106.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определение реальной сырьевой базы основных полезных ископаемых Республики Казахстан (агрономические руды, уран, тантал, ниобий, хром, никель и углеводородное сырье) на основе геолого-экономической переоценки ведущих месторождений в современных экономических условиях; разработка, создание и эксплуатация единой компьютерной технологии сбора, учета, системного анализа всей информации о недрах для решения задач прогнозирования и управления минерально-сырьевой базой (МСБ) Республики Казахстан; изучение режима и баланса подземных вод и опасных геологических процессов, оценки использования и учет подземных вод для решения задач государственного управления подземными водами и состоянием недр; применение новейших программных средств и компьютерных технологий для ведения баз данных мониторинга подземных вод и опасных геологических процессов; создание методических руководств, нормативно-правовой базы в области мониторинга подземных вод и опасных геологических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анализ государственного баланса запасов полезных ископаемых, анализ прогнозных ресурсов полезных ископаемых, прогноз развития производства конечной продукции до 2030 года, анализ геополитического состояния минерально-сырьевой базы полезных ископаемых с отображением основных товарных потоков: тенденции, прогноз и возможное влияние на развитие минерально-сырьевого комплекса Республики Казахстан; создание базы данных для мониторинга МСБ Республики Казахстан на основе справочно-аналитической системы; интеграция баз данных справочно-аналитической системы с информационными системами других ведомств и государств; упорядоченный доступ к геолого-экономической информации с учетом режимных требований; подготовка опережающих технико-экономических показателей (ТЭП) по участкам недр, входящих в перечень, утверждаемый Правительством Республики Казахстан, для проведения конкурса инвестиционных программ; наблюдения за количественными и качественными параметрами подземных вод и опасных геологических процессов, анализ и оценка состояния подземных вод и недр, прогноз их изменения; создание информационной компьютерной системы государственного мониторинга подземных вод и опасных геологических процессов; применение новейших программных средств технологий для ведения баз данных мониторинга подземных вод и опасных геологических процессов; создание методических руководств, нормативно-правовой базы в области мониторинга подземных вод и опасных геологических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47         Мониторинг                  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недр и                               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недропользо-                     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вания                         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 47   30    Мониторинг   1) прогноз развития      в течение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минерально-  минерально-сырьевого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сырьевой     комплекса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базы и       Казахстан и моделиро-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недрополь-   вание состояния мине-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зования      рально-сырьевой базы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период до 2030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Полезные ископаемые: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хром, никель, тантал,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ниобий, уран,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агрономические руды;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прогноз развития       в течение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минерально-сырьевого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комплекса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и моделирование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состояния 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сырьевой базы на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 2030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(углеводородное сырье);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подготовка опережающих  в течение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технико-экономических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показателей (ТЭП)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участкам недр, входящих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перечень, утверждаемый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Правительством РК,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проведения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инвестиционных программ;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мониторинг минерально-  в течение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сырьевой базы РК на основе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справочно-аналитической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(САС) МСБ РК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2001-2005 годах;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5) ведение мониторинговых  в течение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баз данных и карт по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лицензионным и тендерным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объектам;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6) составление технико-     в течение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экономического обоснования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(ТЭО) освоения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твердых полезных ископаемых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вдоль трассы строящейся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железной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Хромтау-Алтынсарино;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7) издание ежегодных        в течение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аналитических обзоров и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справочников по отраслям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производства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учреждений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Правительства, Парламента,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заинтересованных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 47   31    Мониторинг   1) ведение мониторинга       в течение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подземных    подземных вод на    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вод и        государственной сети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опасных      состоянием недр, режимом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геологичес-  и балансом подземных вод;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восстановление            в течение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законсервированных и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ликвидированных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наблюдений - 330 скважин;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создание баз данных       в течение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мониторинга подземных вод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опасных 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процессов с применением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новейших программных средств;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создание методических     в течение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руководств, нормативной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правовой базы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мониторинга подземных 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опасных 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процессов.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промежуточный отчет по 3 видам полезных ископаемых реальной сырьевой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7 отчетов по изучению режима и баланса, состояния и рационального использования подземных вод по областям;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кадастр подземных вод, источников загрязнения, истощения и иного воздействия на подземные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режимных наблюдений и государственный контроль состояния недр и охраны подземных вод от загрязнения на 4235 пунктах наблюдений;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создание методических руководств, нормативной правовой базы в области мониторинга подземных вод и опасных геологических процессов (6 руководств и инструкций).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065 "Поисково-разведочные работы по изысканию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дополнительных источников водообеспечения г. Астаны"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62873 тысячи (шестьдесят два миллиона восемьсот семьдесят три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 3 Плана мероприятий "Улучшение снабжения населения питьевой водой"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U984153_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"Здоровье народа", утвержденной Указом Президента Республики Казахстан от 16 ноября 1998 года N 4153.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выявление подземных водоисточников для дополнительного водообеспечения г.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доразведка Нуринского месторождения подземных вод; поисково-разведочные работы на Волгодоновском участке.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!программы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        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65     -   Поисково-    1) доразведка Нуринского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разведочные  месторождения подземных 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работы по    вод;                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изысканию                     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дополни-   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тельных   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источников                                     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водообес-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г.Астаны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поисково-разведочные   в течение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работы на Волгодоновском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участке.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отчет о запасах Нуринского месторождения подземных вод, а также предварительная оценка запасов на прилегающих к нему площадях, в том числе на перспективном Волгодоновском участке. 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066 "Прикладные научные исследования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геологии и использования недр"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83869 тысяч (восемьдесят три миллиона восемьсот шестьдесят девять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статья 3 Закона Республики Казахстан от 9 июля 2001 года "О науке"; подпункт 11) пункта 11 Положения о Комитете геологии и охраны недр Министерства энергетики и минеральных ресурсов Республики Казахстан, утвержденного постановлением Правительства Республики Казахстан от 15 февраля 2001 года N 232 "Вопросы Комитета геологии и охраны недр Министерства энергетики и минеральных ресурсов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научно-технических разработок, обеспечивающих качественное проведение различных видов геологоразведочных и сопутствующих им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научно-технической базы для улучшения состояния минерально-сырьевого потенциала Республики Казахстан; составление геодинамических моделей и научная разработка закономерностей размещения месторождений полезных ископаемых; создание перспективных технологий подсчета запасов полезных ископаемых; разработка конструкторско-технологической документации передвижной гидрофицированной буровой установки для бурения глубиной 1200 метров; разработка методических руководств и нормативной правовой базы геологических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!программы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        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66     -   Прикладные   1) составление 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научные      специализированных карт- 2002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исследова-   40 шт.;             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ния в                         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области    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геологии и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использования                                  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недр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оценка состояния и    в течение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прогноз развития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базы - 10 отчетов;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разработка            в течение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конструкторско- 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гидрофицированной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буровой установки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бурения глубиной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1200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инструкций - 10 штук.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специализированные карты геологического содержания в объеме 40 штук; 10 отчетов по оценке состояния и прогнозу развития минерально-сырьевой базы; 10 инструкций, определяющих порядок проведения и сметного нормирования геологоразведочных работ; конструкторско-технологическая документация - 1 документ. 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500 "Сопровождение информационной системы о недрах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недропользователях"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56929 тысяч (пятьдесят шесть миллионов девятьсот двадцать девять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55-61 и 69 Указа Президента Республики Казахстан, имеющего силу Закона, от 27 января 1996 года N 2828 "О недрах и недропользовании"; подпункты 6)-9) пункта 10 Положения о Комитете геологии и охраны недр Министерства энергетики и минеральных ресурсов Республики Казахстан, утвержденного постановлением Правительства Республики Казахстан от 15 февраля 2001 года N 232 "Вопросы Комитета геологии и охраны недр Министерства энергетики и минеральных ресурсов Республики Казахстан"; пункт 8 Положения о государственном мониторинге недр в Республике Казахстан, утвержденного постановлением Правительства Республики Казахстан от 27 января 1997 года N 106;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P001449_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создания и ведения Единой системы государственных кадастров природных объектов Республики Казахстан на основе цифровых геоинформационных систем, утвержденных постановлением Правительства Республики Казахстан от 25 сентября 2000 года N 1449.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 развитие государственного компьютерного банка информации о недрах и недропользовании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рабочего макета компьютерного банка данных и его апробация; разработка прикладных компьютерных программ к банку данных; наполнение банка данных фактической геологической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!программы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        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500        Сопровожде-  1) совершенствование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автоматизированной сис- 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ционной      темы учета балансов 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 о    полезных ископаемых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недрах и     (твердые полезные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недропользо- ископаемые, углеводород-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вателях      ное сырье);                       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совершенствование 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информационного банка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гравиметрических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Республике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совершенствование 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информационного банка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сейсмо-разведочной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изученности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(Прикаспийский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регион. Листы: М-38; М-39;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М-40; К-39);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создание системы  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государственного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компьютерного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информации о недрах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структур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массивов информации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данных,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действующего макета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5) оцифровка исходной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сейсмической информации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аналоговой регистрации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Западному Казахстану;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6) формирование      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автоматизированных баз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 и адаптация 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среде "Клиент-сервер":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цифровые карты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геологического содержания,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цифровые топографические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основы,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(лицензии, контракты,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недропользователи),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мониторинг недр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(кадастры), 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геофизическая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изученность;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7) оцифровка (архивация)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паспортов кадастров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месторождений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ископаемых, текстов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геологических отчетов.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компьютерный макет банка данных, апробированный на геологических материалах Комитета геологии и охраны недр Министерства энергетики и минеральных ресурсов Республики Казахстан и территориального управления "Система управления базами данных";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прикладные компьютерные программы для банка данных (учет балансов твердых полезных ископаемых по твердым полезным ископаемым и углеводородному сырью) - 2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дополнение серверной базы данных центрального хранения разделом кадастры - 1 программа;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оцифровка (архивация) геолого-геофизических материалов паспортов кадастра месторождений - 500 паспортов, текстов геологических отчетов - 200 отчетов.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601 "Создание информационно-коммуникационной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мониторинга исполнения лицензионных и контрактных условий в сфере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недропользования"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15000 тысяч тенге (пятнадцать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6 Указа Президента Республики Казахстан, имеющего силу Закона, от 28 июня 1995 года N 2350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U952350_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нефти"; подпункт 8) пункта 1, подпункт 1) пункта 2 статьи 8 Указа Президента Республики Казахстан, имеющего силу Закона, от 27 января 1996 года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недрах и недропользовании"; статьи 24-25 Закона Республики Казахстан от 15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охране окружающей среды"; пункт 12-13 постановления Правительства Республики Казахстан от 27 января 1997 года N 106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P970106_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мониторинге недр в Республике Казахстан"; пункт 3.7.1.6.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P000367_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Программы действий Правительства РК на 2000-2002 годы, утвержденного постановлением Правительства Республики Казахстан от 7 марта 2000 года N 367; пункт 36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P010674_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годы, утвержденного постановлением Правительства Республики Казахстан от 21 мая 2001 года N 674; подпункт 9) пункта 11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P010133_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энергетики и минеральных ресурсов Республики Казахстан, утвержденного постановлением Правительства Республики Казахстан от 25 января 2001 года N 133.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единой информационной системы мониторинга недропользования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всесторонняя оценка эффективности работы недропользователей, в том числе экономическая оценка последствий нарушений недропользователями лицензионно-контрактных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601        Создание     1. Разработка и создание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программно-технической  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но-          базы передачи и обмена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контрольной  информации в рамках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      "Система управления базой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мониторинга  данных - мониторинг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исполнения   недропользования" (далее-         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лицензионных СУБД-мониторинг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контракт-  недропользования).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Разработка структуры  В течение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"СУБД-мониторинг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недропользования".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Разработка и создание В течение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4-го уровня -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"Система управления базой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 лицензионно-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контрактных условий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анализ недропользования".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Персональные компьютеры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- 15 единиц, принтеры - 9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единиц, сканер офисный - 4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единицы, сканер для поточного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сканирования с автоподачей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 единица;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бесперебойного питания - 10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единиц, факс - 2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телефоны - 4 единицы, свич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автоматический - 6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модем - 15 единиц.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"СУБД-мониторинг недропользования" позволит повысить эффективности мониторинга в сфере недропользования. В 2002 году планируется создание программно-технической базы единого информационного пространства с Комитетом геологии и охраны недр Министерства энергетики и минеральных ресурсов Республики Казахстан, разработка механизма защиты национальных интересов и безопасности Республики Казахстан в сфере недропользования в рамках "СУБД-мониторинг недропользования" и разработка критериев-характеристик действия каждого лицензионно-контрактного условия (ЛКУ) в целом в рамках системы 4-го уровня "Система управления базой данных лицензионно-контрактных условий - анализ недропользования";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оборудования: компьютеры - 15 единиц, принтеры - 9 единиц, сканер офисный - 4 единицы, сканер для поточного сканирования с автоподачей - 1 единица; источники бесперебойного питания - 10 единиц, факс - 2 единицы, телефоны - 4 единицы, свич автоматический - 6 единиц, модем - 15 единиц.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600 "Развитие информационной системы о недрах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недропользователях"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2000 тысяч (два миллиона)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статья 69 Указа Президента Республики Казахстан, имеющего силу Закона, "О недрах и недропользовании" от 27 января 1996 года N 2828; подпункты 6)-9) пункта 10 Положения о Комитете геологии и охраны недр Министерства энергетики и минеральных ресурсов Республики Казахстан, утвержденного постановлением Правительства Республики Казахстан от 15 февраля 2001 года N 232.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материально-техническое обеспечение территориальных управлений охраны и использования недр, подведомственных Комитету геологии и охраны недр Министерства энергетики и минеральных ресурсов Республики Казахстан, в рамках государственного компьютерного банка информации о недрах и недропользователях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современного компьютерного оборудования и программных средств для территориальных управлений охраны и использования недр, которые обеспечивают территориальный уровень структуры государственного компьютерного банка информации о недрах и недропользователях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        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600    -   Развитие     Обеспечение террито-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риальных управлений     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          охраны и использования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 о    недр компьютерным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недрах и     оборудованием и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недрополь-   программными средствами -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зователях    81 единиц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приобретение следующих материально-технических средств: сервер - 1 штука, принтеры сетевые - 3 штуки, миникоммутаторы сетевые - 3 штуки, маршрутизатор сетевой - 1 штука, модем сетевой - 1 штука, кабели сетевые - 2 бухты, платы сетевые - 20 штук, розетки сетевые - 50 штук.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602 "Обеспечение вычислительной и организационной техникой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центра геологической информации"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9892 тысяч (девять миллионов восемьсот девяносто две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подпункт 7) пункта 11 "Положения о Комитете геологии и охраны недр Министерства энергетики и минеральных ресурсов Республики Казахстан", утвержденного постановлением Правительства Республики Казахстан от 15 февраля 2001 года N 232.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материально-техническое обеспечение Республиканского центра геологической информации "Казгеоинформ" (далее - РЦГИ), автоматизация процесса обработки данных мониторинга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современного компьютерного оборудования, организационной техники и программного обеспечения для РЦГИ "Казгеоинформ".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!программы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        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602    -   Обеспечение  1) обеспечение РЦГИ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вычислитель- "Казгеоинформ" современ- 2002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          ной компьютерной и  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техникой и   организационной техникой-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организа-    46 единица;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ционной   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техникой     2) обеспечение РЦГИ  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Республикан- "Казгеоинформ" современ- 2002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ского центра ными стандартными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геологичес-  программно-математичес-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кой          кими средствами - 6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информации   пакета.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приобретение следующих материально-технических средств: персональные компьютеры с мониторами - 23 штуки, цветные мониторы - 5 штук, копировальная машина - 1 штука, сканер - 1 штука, принтеры - 5 штук, источники бесперебойного питания - 2 штуки, коммутатор сетевой - 4 штуки, кабели сетевые - 4 бухты, маршрутизатор сетевой - 1 штука, программное обеспечение - 6 пакетов.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001 "Административные затраты"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 298305 тысяч (двести девяносто восемь миллионов триста пять тысяч) 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единой системе оплаты труда работников органов Республики Казахстан, содержащихся за счет государственного бюджета"; постановление Правительства Республики Казахстан от 11 января 2002 года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лимитов штатной численности".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Министерства энергетики и минеральных ресурсов Республики Казахстан, ведомств и их территориальных подразделений, для достижения максимально эффективного выполнения возложенных на них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аппаратов Министерства энергетики и минеральных ресурсов Республики Казахстан, ведомств и их территориальных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001       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 001   001  Аппарат      Содержание центрального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центрального аппарата Министерства   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органа       энергетики и минеральных           минеральных                             ресурсов,        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комитета, 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атомной энергетике,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геологии и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недр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утвержденного лимита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штатной численности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количестве 329 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      002   Аппараты     Содержание территориаль-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террито-     ных органов в пределах  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риальных     утвержденного лимита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      штатной численности в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количестве 272 единиц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Качественное и своевременное выполнение возложенных на Министерство энергетики и минеральных ресурсов Республики Казахстан функций.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032 "Закрытие шахт Карагандинского угольного бассейна"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533499 тысяч (пятьсот тридцать три миллиона четыреста девяносто девять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1 ноября 1995 года N 1415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P951415_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вопросах реорганизации структуры Государственной холдинговой компании "Карагандауголь"; постановление Правительства Республики Казахстан от 29 сентября 1999 года N 1479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P991479_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дальнейшем закрытии нерентабельных шахт Карагандинского угольного бассейна".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закрытие шахт Карагандинского угольного бассейна.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Выполнение мероприятий по ликвидации шахт Карагандинского угольного бассейна.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032        Закрытие     N 1 ТОО "Арман"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шахт Кара-   1. Устройство перекрытий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гандинского  над горными выработками, (этапы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угольного    имеющими выход на дневную перехо-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бассейна     поверхность.              дящие   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 2003 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Разборка 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сооружений на поверхности.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Рекультивация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нарушенных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                         шахты N 1, 2 АООТ       В течение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"Карагандакомир"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(бывшая шахта           (этапы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"Кировская", им.        переходящие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Горбачева)              на 2003 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1. Возведение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изоляционных перемычек.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Устройство перекрытий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над горными выработками,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имеющими выход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дневную поверхность.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Рекультивация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нарушенных земель.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Шахта N 3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"Карагандакомир" (бывшая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шахта, им. Байжанова)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1. Возведение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изоляционных перемычек.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Устройство перекрытий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над горными выработками,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имеющими выход на дневную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поверхность.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Рекультивация нарушенных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земель.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                         Шахта ТОО "Абай Комир LTD" В течение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(TOO "Трансэнерго" бывшая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шахта "Долинская" N 5)     (этапы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1. Возведение изоляционных  реходящие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перемычек.                 на 2003 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Устройство перекрытий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над горными выработками,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имеющими выход на дневную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поверхность.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Ликвидация скважин.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Разборка 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сооружений на 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                         Эксплуатационные затраты   В течение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РГП "Карагандаликвидшахт"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                         Программа "Метан":         В течение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1) Инвентаризация         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местоположений выхода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газа в атмосферу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ликвидированных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ликвидируемых шахтах;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Проведение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обеспечению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газовой обстановкой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содержанием устьев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выработок,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выходы в атмосферу;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разработка рекомендаций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предотвращению выхода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экспериментальных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отводу газа.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Наименование мероприятия    !     Ожидаемые 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ликвидационных работ на      Завершение 1 очереди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шахтах N 1 ТОО "Арман",                 этапа ликвидационных 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соответствии с проектом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ликвидационных работ на      Завершение 1 этапа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шахтах N 1,2,3 АООТ "Карагандакомир"    работ на шахтах N 1,2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(бывшая шахта "Кировская", им.          "Карагандакомир" (бывшая Горбачева, им. Байжанова)               Кировская, Горбачева)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соответствии с проектом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ликвидационных работ на      Завершение 1 этапа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шахтах ТОО "Абай Комир LTD" (TOO        работ в соответствии с проектом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"Трансэнерго" бывшая шахта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"Долинская" N 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"Метан"                       Инвентаризация местоположений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выхода газа в атмосферу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ликвидированных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ликвидируемых шахтах;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проведение работ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контроля за газовой обстановкой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содержанием устьев выработок,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имеющих выходы в атмосферу;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разработка рекомендаций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предотвращению выхода газа;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выполнение экспериментальных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по отводу газа. 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038 "Представление интересов государства в Соглашениях 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разделе продукции"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647 220 тысяч (шестьсот сорок семь миллионов двести двадцать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 2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28 июня 1995 года N 2350 "О нефти", подпункты 11)-19) пункта 11 Положения о Министерстве энергетики и минеральных ресурсов Республики Казахстан,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2001 года N 133.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полноценное представление интересов государства в Соглашениях о разделе продукции, подготовка контрактов и конкурсов на нефтяные операции по казахстанской части каспийского шельфа.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осуществление качественного мониторинга в Соглашениях о разделе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038        Представле-  1. Мониторинг за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интере-  исполнением Соглашений   года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сов госу-    о разделе продукции по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дарства в    Северному Каспию и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Соглашениях  Карачаганакскому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 разделе    нефтегазоконденсатному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продукции    месторождению;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Подготовка контрактов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конкурсов на нефтяные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операции по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части каспийского шельфа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3. (исключен)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консультантов.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 Ожидаемые результаты выполнения бюджетной программы: обеспечение соблюдения интересов государства в двух Соглашениях о разделе продукции и в конкурсах на нефтяные операции по казахстанской части каспийского шельфа.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041 "Прикладные научные исследования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технологического характера"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992367 тысяч (девятьсот девяносто два миллиона триста шестьдесят семь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3 Закона Республики Казахстан от 9 июля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Z010225_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науке"; постановление Кабинета Министров Республики Казахстан от 26 мая 1993 года N 434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P930434_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Республиканских целевых научно-технических программах"; постановление Правительства Республики Казахстан от 8 января 1999 года N 15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P990015_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основных заданий и показателей Республиканской целевой научнотехнической программы "Научно-техническое обеспечение устойчивого функционирования и стратегических приоритетов развития горнометаллургического комплекса Республики Казахстан на 1999-2003 годы"; постановление Правительства Республики Казахстан от 12 марта 1999 года N 235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основных заданий и показателей Республиканской целевой научно-технической программы "Развитие атомной энергетики в Казахстане" на 1999-2003 годы"; пункт 3.9.1.6. постановления Правительства Республики Казахстан от 7 марта 2000 года N 367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P000367_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по реализации Программы действий Правительства Республики Казахстан на 2000-2002 годы"; постановление Правительства Республики Казахстан от 26 сентября 2000 года N 1452-90с; постановление Правительства Республики Казахстан от 29 декабря 2000 года N 1956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P001956_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республиканской целевой научно-технической программы "Разработка, создание и развитие радиоэлектронных приборов и средств для информационно-телекоммуникационных систем" на 2001-2005 годы"; постановление Правительства Республики Казахстан от 2 апреля 2001 года N 433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P010433_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проведения научных исследований и технических разработок в области защиты информации, Соглашение между Министерством науки - Академией наук Республики Казахстан и Российским космическим агентством о деятельности, направленной на уменьшение вредного влияния запусков РН "Протон" на окружающую среду от 5 августа 1997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дополнениями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29 июля 2002 года N 101б.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разработка и реализация технологий по выпуску конкурентоспособной продукции производственно-технического назначения, развитие высокотехнологичных и наукоемких производств, научное обеспечение технологического перевооружения отраслей и Программ развития отраслей промышленности, решение экологических проблем ракетно-космической деятельности, осуществляемой с использованием ракетоносителей "Протон"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 с дополнениями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29 июля 2002 года N 101б.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реализация ресурсо- и энергосберегающих, экологически чистых технологий и оборудования для комплексного использования рудного и техногенного сырья цветной и черной металлургии, обеспечивающие выпуск конкурентоспособной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системы стратегического управления процессами недропользования в горно-металлургическом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повышения экологической безопасности функционирования горно-металлургического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созданной научно-технической продукции на предприятиях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основных правил использования в хозяйственных целях радиоактивно-загрязненных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новых данных по ядерной физике и радиационному материаловедению, новых результатов по безопасности реакторов на быстрых и тепловых нейтронах;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применения в народном хозяйстве ядерных и радиационных технологий и методов;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подготовки специалистов ядерного профиля для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системных проектов по информационно- телекоммуникационному обеспечению органов госуправления и промышленного комплекса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приборно-инструментального парка отечественного производства для информационно-коммуникационных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геоинформационных технологий с использованием электронных карт;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радиоэлектронных комплексов, систем и средств в интересах обеспечения обороноспособности и безопасности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технологий производства полупродуктов для нефтехимической промышленности на основе комплексного использования высоковязких нефтей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освоение технологий и оборудования по глубокой переработке углеводородного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высокотехнологичных импортозамещающих и экспортноориентированных нефтехимических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проектно-конструкторской документации по разработке аппаратных и средств защиты информации, программных средств защиты информации, научно-методических материалов по аттестации и сертификации средств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последствий воздействия запусков ракетоносителей "Протон", оценка и прогноз экологического состояния районов эксплуатации ракетоносителей "Протон" на территории Республики Казахстан, разработка и реализация предложений по улучшению экологической обстановки в районах эксплуатации ракетоносителей "Протон".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дополнениями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29 июля 2002 года N 101б.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и дополнениями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29 июля 2002 года N 101б.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41        Прикладные   Прикладные научные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научные      исследования технологи-  года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исследования ческого характера - 7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технологи-   программ по разработке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ческого      и реализации технологий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характера    по выпуску конкурентоспо-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собной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производственно-технического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назначения,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высокотехнологичных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наукоемких производств,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научное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перевооружения отраслей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 развития 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промышленности,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экологических проблем ракетно-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космической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осуществляемой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использованием ракетоносителей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"Протон"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соответствии с заданиями,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утвержденными постановлениями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соглашениями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реализации бюджетной программы будут выполнены этапы программ: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ресурсо- и энергосберегающие, экологически чистые технологии и оборудования для комплексного использования рудного и техногенного сырья цветной и черной металлургии;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разработана система стратегического управления процессами недропользования в горно-металлургическом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обеспечено повышение экологической безопасности функционирования горно-металлургического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основные правила использования в хозяйственных целях радиоактивно-загрязненных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получены новые данные по ядерной физике и радиационному материаловедению, новые результаты по безопасности реакторов на быстрых и тепловых нейтронах;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ядерные и радиационные технологии и методы для применения в народном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системные проекты по информационно-телекоммуникационному обеспечению органов госуправления и промышленного комплекса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геоинформационные технологии с использованием электронных карт;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радиоэлектронные комплексы, системы и средства в интересах обеспечения обороноспособности и безопасности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технологии производства продуктов глубокой переработки углеводородного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отечественная импортозамещающая техника и материалы для интенсификации процессов добычи и повышения нефтеотдачи месторождений;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проектно-конструкторская документация по разработке аппаратных и средств защиты информации, программные средства защиты информации, научно-методические материалы по аттестации и сертификации средств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исследования по изучению сорбционных и миграционных свойств гептила, его испаряемости, стабильности, аккумуляции в зависимости от погодных условий, от типа почвы и ее физико-химических характеристик, условий разложения гептила на продукты окисления и накопления их в природных объектах.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7 с дополнениями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29 июля 2002 года N 101б.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050 "Исполнение обязательств РГП "Карагандаликвидшахт"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возмещению ущерба, нанесенного здоровью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ликвидируемых шахт"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64000 тысяч (шестьдесят четыре миллиона)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глава 47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Гражданского кодекса Республики Казахстан (Особенная часть).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возмещение ущерба, нанесенного здоровью работников ликвидированных шахт.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выплаты возмещения ущерба, нанесенного здоровью работников ликвидированных шахт.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050        Исполнение   Ежемесячные выплаты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обязательств по возмещению ущерба    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РГП "Кара-   (без индексации с 1995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гандаликвид- года) работников 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шахт" по     ликвидированных шахт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возмещению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ущерба,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нанесенного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ликвидиру-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емых шахт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осуществление выплат возмещения ущерба, нанесенного здоровью работникам ликвидированных шахт в количестве 918 человек по состоянию на 1 ноября 2001 года. 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079 "Выполнение функций лицензиаров"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8828 тысяч тенге (восемь миллионов восемьсот двадцать восемь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 Закона Республики Казахстан от 17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лицензировании"; статья 11 Закона Республики Казахстан от 14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Z970093_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использовании атомной энергии"; постановление Правительства Республики Казахстан от 29 декабря 1995 года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постановления Президента Республики Казахстан от 17 апреля 1995 года N 2201 </w:t>
      </w:r>
      <w:r>
        <w:rPr>
          <w:rFonts w:ascii="Times New Roman"/>
          <w:b w:val="false"/>
          <w:i w:val="false"/>
          <w:color w:val="000000"/>
          <w:sz w:val="28"/>
        </w:rPr>
        <w:t xml:space="preserve">K952201_ </w:t>
      </w:r>
      <w:r>
        <w:rPr>
          <w:rFonts w:ascii="Times New Roman"/>
          <w:b w:val="false"/>
          <w:i w:val="false"/>
          <w:color w:val="000000"/>
          <w:sz w:val="28"/>
        </w:rPr>
        <w:t xml:space="preserve">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контроль за соблюдением лицензионных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выдача лицензий и проведение инспекций на подтверждение квалификационных требований по видам деятельности в области энергетики и минеральных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079        "Выполнение  1) Проведение  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функций      предварительных           года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лицензиаров" инспекций субъектов,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претендующих на занятие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деятельностью;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Экспертиза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представленных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получения лицензии;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Оформление лицензий;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Проведение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(инспекций)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лицензионных условий - 80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проверок;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5) Заказ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лицензий - 150 бланков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лицензий по отраслям, обеспечивающий эффективный контроль за соблюдением лицензионных условий; повышение уровня безопасности производства. 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603 "Обеспечение вычислительной и организационной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техникой Министерства энергетики и минеральных ресурсов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7000 тысяч (семь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25 января 2001 года N 133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P010133_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энергетики и минеральных ресурсов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техническое обеспечение вычислительной и организационной техникой Министерства энергетики и минеральных ресурсов Республики Казахстан для эффективного выполнения государственных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современных компьютерных технических средств и организационной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603        Обеспечение  1. Обеспечение 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вычислитель- министерства современной 2002 года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и        компьютерной техникой: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организа-    компьютеры - 27, 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ционной      принтеры - 14,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техникой     источники бесперебойного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Министерство питания - 17,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энергетики   коммутатор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ресурсов     2.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 министерства системным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 программным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обеспечением - 1 пакет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выполнения бюджетной программы будут приобретены техническое оборудование и программные средства, что позволит эффективно и оперативно выполнять функции, возложенные на министерство. 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040 "Ликвидация и консервация самоизливающихся скважин"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601017 тысяч (шестьсот один миллион семнадцать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пункты 1, 2 статьи 56 Указа Президента Республики Казахстан, имеющего силу Закона, от 27 января 1996 года N 2828 "О недрах и недропользовании"; пункт 139 части 2 постановления Правительства Республики Казахстан от 21 июля 1999 года N 1019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P991019_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Единых правил охраны недр при разработке месторождений твердых полезных ископаемых, нефти, газа, подземных вод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ликвидация и предупреждение нефтяного, радиационного и химического загрязнения недр и окружающей среды, сокращение потерь водных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изучение, обследование нефтяных скважин в зоне затопления Каспийского моря, ликвидация нефтяных скважин на суше, самоизливающихся гидрогеологических скважин с повышенным содержанием радионуклидов, а также высокодебитных, изливающих пресные воды в южном регионе Казахстана, сокращение потерь подземных вод, создание и использование отечественных передвижных буровых установок, отвечающих современным технологическим требованиям, для производства ликвидационных работ, создание методических руководств и нормативной правовой базы по ликвидации и консервации нефтяных и самоизливающихся гидрогеологических скважин.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     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п/!программы  !программы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           !        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  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--!-----------!------------!-------------------------!-------!-------------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   2     !      3     !             4           !    5  !      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--!-----------!------------!-------------------------!-------!-------------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40         Ликвидация и 1) разработка и утвер-    2002 год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консервация  ждение методики              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самоизли-    обследования и правил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вающихся     ликвидации нефтяных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скважин      скважин на акватории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моря - 2 шт.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обследование 40        2002 год (далее-МЭМР)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продуктивных, аварийных,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находящихся в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затопления нефтяных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скважин;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обследование,           2002 год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гидрогеологического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технического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3110 самоизливающихся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гидрогеологических скважин,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оценка их воздействия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недра;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ликвидация и консервация 2002 год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34 нефтяных и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самоизливающихся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гидрогеологических скважин,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реабилитация загрязненных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земельных участков;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5) доработка базовой         2002 год    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конструкторско-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документации, первый 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изготовления буровой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передвижной установки,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предназначенной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ликвидации и консервации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нефтяных и самоизливающихся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гидрогеологических скважин.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будет ликвидировано 34 нефтяных скважины на суше и 42 самоизливающиеся гидрогеологические скважины; произведено восстановление (реабилитация) загрязненных нефтепродуктами, радионуклидами земельных участков на площади 924 тыс.м2; будет разработана конструкторско-технологическая документация отечественной передвижной буровой установки для ликвидации и консервации нефтяных и самоизливающихся гидрогеологических скважин; будут созданы методические руководства по ликвидации и консервации нефтяных и самоизливающихся гидрогеологических скважин. 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037 "Консервация и ликвидация урановых рудников,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захоронение техногенных отходов"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310 398 тысяч (триста десять миллионов триста девяносто восемь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раздел 1.2 Указа Президента Республики Казахстан от 16 ноября 1998 года N 4153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U984153_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"Здоровье народа"; постановление Правительства Республики Казахстан от 21 декабря 1998 года N 1311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P981311_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Республиканского государственного предприятия "Уранликвидрудник"; постановление Правительства Республики Казахстан от 25 июля 2001 года N 1006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консервации уранодобывающих предприятий и ликвидации последствий разработки урановых месторождений на 2001-2010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радиационной безопасности населения и окружающей среды в районах ликвидируемых уранодобывающих предприятий, предотвращение радиационного облучения от использованных ампульных источников ионизирующего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бюджетной: консервация и ликвидация урановых рудников, рекультивация территорий программы и захоронение техногенных урановых отходов размещенных на промплощадках рудников, захоронение отработанных ампульных источников ионизирующего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 037   -   Консервация и Оплата услуг по          2002 год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ликвидация    выполнению мероприятий:     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урановых                         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рудников,                     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захоронение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техногенных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1. Завершение консервации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рудника N 12 Рудоуправления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N 5 (месторождение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Грачевское - 33,4 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радиоактивных отходов (РАО)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2. Консервация рудника N 3 2002 год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Рудоуправления N 4            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(месторождения Шакпак и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Камышевое - продолжение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работ, 21,9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3. Ликвидация рудников N 1 2002 год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и N 2 Рудоуправления N 4      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(месторождение Ишимское -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продолжение работ 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270,0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4. Консервация             2002 год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месторождения Косачиное       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(начало работ - 82,0 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РАО)                               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5. Ликвидация Восточного   2002 год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рудника: (начало работ -           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1230 тыс.м3 РАО)                   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ресурсов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Наименование мероприятия по     !       Ожидаемые 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реализации программы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Завершение консервации рудника   В результате завершения работ 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N 12 Рудоуправления N 5          полностью дезактивированы территория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(месторождение Грачевское)       промплощадки, здания и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поверхностного комплекса рудника,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законсервированы горные выработки,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укрыты все отвалы беднотоварных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урановых руд. Радиационная обстановка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в районе рудника нормализуется.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Объект будет законсервирован и сдан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Межведомственной комиссии.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Консервация рудника N 3          В 2002 году будет дезактивирована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Рудоуправления N 4               территория промплощадки рудника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(месторождения Шакпак и          (14,6 га), укрыт отвал беднотоварных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Камышевое)                       руд (12,7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и завершится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захоронение товарной руды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могильнике НРО (9,2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).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отсыпана огораживающая дамба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контуру загрязненной части озер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Шакпак и Салкынколь (458 м).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Ликвидация рудников N 1 и N 2    Завершатся рекультивация отвала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(месторождение Ишимское)         беднотоварной руды шахты N 6 рудника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N 2 (270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и дезактивация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промплощадок шахт N 1, 2, 4, 6 и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(51,0 га).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Консервация месторождения        Планируется выполнить 50% от общих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Косачиное                        объемов работ по консервации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месторождения: рекультивировать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отвал (78,0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и дезактивировать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промплощадку шахты N 2 (5,6 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---------------------------------------------------------------------------5. Ликвидация Восточного рудника    Планируется ликвидировать 3 ствола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шахт и рекультивировать фильтрационные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поля (132,0 га), выположить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совмещенный отвал беднотоварных руд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кучного выщелачивания (1230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</w:tr>
    </w:tbl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035 "Подготовка к ликвидации и ликвидация рудников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Миргалимсайского месторождения"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 507 859 тысяч (пятьсот семь миллионов восемьсот пятьдесят девять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4 ноября 1997 года N 1488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P971488_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Республиканского государственного предприятия "Кентауликвидрудник".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ликвидация рудников Миргалимсайского месторождения.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работ по подготовке к ликвидации и ликвидация рудников Миргалимсайского месторождения.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035   000  Подготовка к  Оплата услуг по выполне- 2002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ликвидации и  нию мероприятий:         год     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ликвидация    1. Проектно-изыскатель-           и минераль-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рудников      ские работы:                      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Миргалитм-    Рабочая документация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сайского      для выполнения 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месторож-     ционных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2. Бурение эксплуа-      2002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тационных скважин на     год     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участке "Биресек" для             и минераль-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питьевого водоснабжения           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г. Кентау - 2 скважин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3. Консервация Ханта-    2002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гинского хвостохрани-    год     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лища - 45 га                      и минераль-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4. Перевод нагрузки с    2002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подстанции ГПП-1 на      год     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подстанцию 35/6 кв                и минераль-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"Гормолзавод":                    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- приобретение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форматоров - 2 шт;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- электросиловое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рудование ОРУ;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- строительство 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27 км. И другие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5. Приобретение и мон-   2002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таж погружных насосов    год    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марки ЭЦВ-12-250-140 с           и минераль-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трубами (7 шт)                   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6. Эксплуатационные      2002    Министерств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расходы по поддержанию   год    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рудников Миргалимсайс-           и минераль-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кого месторождения при           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подготовке к ликвидации,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 том числе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расходов: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- заработная плата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313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- командировочные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ходы - 1200 ч/дней;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- приобретение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лов - подшипники 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шт, ревизия и наладка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узлов подъема 15 шт,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датчики и др. 1670 шт;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- электроэнергия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59612,9 тыс. кВт/час.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Разработка рабочей документации на объекты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Обеспечение города Кентау питьевой водой взамен ликвидируемого подземного источника питьевого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Консервация 45 га Хантагинского хвостохранилища.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Ввод в эксплуатацию подстанции 35/6 кв. "Гормолзавод".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Закупка 7 насосов для откачки воды на технические нужды в соответствии с проектом, утвержденным Комитетом охраны окружающей среды от 22 января 2002 года N 09-09П.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Обеспечение безопасности выполняемых работ.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