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e96c" w14:textId="a7ce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Министерства юстиции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2002 года N 105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Министерства юстиции Республики Казахстан на 2002 год согласно приложениям 1-23.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5 марта 2002 г. N 273.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"Административные затраты"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1 283 132 тысячи тенге (один миллиард двести восемьдесят три миллиона сто тридцать две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21 ноября 2002 г. (вступает в силу с 1 октября 2002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105a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1-30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службе",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единой системе оплаты труда работников органов Республики Казахстан, содержащихся за счет государственного бюджета", постановления Правительства Республики Казахстан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лимитов штатной численности", от 11 марта 1999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юстиции Республики Казахстан", от 15 июня 1999 года N 771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регистрационной службы Министерства юстиции Республики Казахстан", от 30 января 2001 года N 151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Министерства юстиции Республики Казахстан", от 29 марта 2001 года N 411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по правам интеллектуальной собственности Министерства юстиции Республики Казахстан" и от 28 декабря 2001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уголовно- 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Министерства юстиции Республики Казахстан, его комитетов и их территориальных подразделений, для достижения максимально эффективного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Министерства юстиции Республики Казахстан, его комитетов и их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001       Административ-                      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ные затраты                             ние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001  Аппарат      Содержание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центрального аппарата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органа      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Казахстан и его комитетов: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регистрационной службы,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правам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собственности,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наркобизнесом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утвержденному лимиту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штатной численности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количестве 265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002  Аппараты     Содержание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террито-     органов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риальных    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органов      согласно утвержденному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лимиту штатной численности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количестве 1632 единицы.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  Аппарат      Содержание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Комитета    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уголовно-    системы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исполни-    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тельной      Казахстан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системы      утвержденному лимиту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численности 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167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031 Аппараты и    Содержание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подразделения органов Комитета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территориаль- 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ных органов   согласно утвержденному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уголовно-     лимиту штатной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исполнитель-  в количестве 1024 единицы.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ной системы.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21 ноября 2002 г. (вступает в силу с 1 октября 2002 г.)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105a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юстиции Республики Казахстан функций.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007 "Подготовка специалистов со средним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профессиональным образованием"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75 757 тысяч тенге (семьдесят пять миллионов семьсот пятьдесят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постановление 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специалистов среднего звена для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качественной подготовки специалистов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007         Подготовка                         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специалистов                           ние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со средним                            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профессио-                             года   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образованием.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   Павлодарский  Содержание Павлодарского         Павлодарский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юридический   юридического колледжа со         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колледж       штатной численностью 218        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единиц для выполнения           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возложенных на учреждение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функций по подготовке  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специалистов среднего 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звена для уголовно-   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исполнительной системы.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Выпуск курсантов по очной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форме обучения со сроком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обучения 2 года - 300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человек, по заочной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сроком обучения 3 года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403 человека.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Первоначальная подготовка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360 и переподготовка - 200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сотрудников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исполнительной системы.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качественной подготовки специалистов со средним профессиональным образованием для уголовно-исполнительной системы, а также проведение первоначальной подготовки и переподготовки сотрудников уголовно-исполнительной системы.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040 "Содержание осужденных"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6 473 923 тысячи тенге (шесть миллиардов четыреста семьдесят три миллиона девятьсот двадцать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2-21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Уголовно-исполнительного кодекса Республики Казахстан от 13 декабря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содержания осужденных в учреждениях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правопорядка и содержания осужденных в учреждениях уголовно-исполнительной системы, восстановление социальной справедливости, исправление осужденных, предупреждение совершения новых преступлений как осужденными, так и иными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040         Содержание                         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осужденных.                            ние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года   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  Исправительные Содержание 79 исправи-  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учреждения.    тельных учреждений       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уголовно-исполнительной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системы со штатной    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численностью 11682    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единицы. Содержание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78000 осужденных.     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учреждения.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позволит обеспечить жизнедеятельность и правопорядок в исправительных учреждениях. 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032 "Проведение судебных экспертиз"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227 868 тысяч тенге (двести двадцать семь миллионов восемьсот шестьдесят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1-27 Закона Республики Казахстан от 12 ноября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Z970188_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судебной экспертизе", постановление Правительства Республики Казахстан от 11 августа 1997 года N 1245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P971245_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Государственного учреждения "Центр судебной экспертизы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полное и своевременное обеспечение проведения судебных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потребности судопроизводства Республики Казахстан в судебной экспертизе по материалам уголовных, гражданских дел и дел об административных правонарушениях, полное научное и методическое обеспечение судебно-экспертной деятельности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032        Проведение                             В тече-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судебных                               ние 2002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экспертиз.                             года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  Центр        Содержание Центра судебной        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судебной     экспертизы и его 16 терри-        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экспертизы.  ториальных подразделений          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для выполнения возложенных        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на организацию основных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функций в области судебной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экспертизы. Количество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экспертиз составит не менее       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75000 по 43 видам судебных        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экспертиз.                         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подразделения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потребности судопроизводства Республики Казахстан в судебной экспертизе. Проведение судебной экспертизы в целях обеспечения прав и законных интересов лиц, являющихся участниками уголовного, гражданского или административного процесса, средствами специальных научных знаний. 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010 "Повышение квалификации и переподготовка кадров"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845 тысяч тенге (восемьсот сорок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11 марта 1999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профессионального уровня работников системы органов юстиции Республики Казахстан, углубление профессиональных знаний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своевременного и качественного проведения мероприятий по повышению квалификации работников системы органов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010         Повышение                  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квалификации                    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переподго-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товка кадров.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005  Повышение    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квалификации 225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государст-   служащих системы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венных       юстиции согласно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служащих.    денному плану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квалификации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 юстиции.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плана повышения квалификации работников органов юстиции, углубление профессиональных знаний специалистов, повышение квалификации сотрудников органов юстиции с выдачей соответствующих сертификатов. 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037 "Оплата труда адвокатов за участие в суде"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72 535 тысяч тенге (семьдесят два миллиона пятьсот тридцать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1-34 Закона Республики Казахстан от 5 декабря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Z970195_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адвокатской деятельности", статья 13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от 30 августа 1995 года, постановления Правительства Республики Казахстан от 11 марта 1999 года N 223 "Вопросы Министерства юстиции Республики Казахстан", от 26 августа 1999 года N 1247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оплаты юридической помощи, оказываемой адвокатами, и возмещения расходов, связанных с защитой и представительством, за счет средств республиканского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конституционного права граждан на получение квалифицированной бесплатной юридической помощи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своевременной и полной оплаты труда адвокатов за обязательное участие в судах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      037  Оплата труда Организация своевременной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адвокатов за оплаты труда адвокатов по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участие в    заявкам коллегий адвокатов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суде.        за обязательное участие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адвокатов в суде в случаях,        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предусмотренных законода-           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тельством. Количество               органы.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отработанных адвокатами            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чел/часов составит 362675.          адвокатов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Казахстан.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выполнения конституционного обязательства государства об оказании гражданам бесплатной юридической помощи в случаях, предусмотренных законодательством. 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041 "Оперативно-розыскная деятельность"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13 058 тысяч тенге (тринадцать миллионов пятьдесят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79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 статья 6 Закона Республики Казахстан от 15 сентября 1994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Z944000_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оперативно-розыскной деятельности", постановление Правительства Республики Казахстан от 28 декабря 2001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правопорядка в учреждениях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методами оперативно-розыскной деятельности правопорядка в учреждениях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041         Оперативно-                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розыскная                       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деятельность.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030  Оперативно-  Обеспечение правопорядка,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розыскная    поддержание режима        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деятельность содержания 78000 осужден-  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денных в 79 исправительных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уголовно-    учреждениях уголовно-   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исполнитель- исполнительной системы. 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Выявление, раскрытие,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пресечение и предупреждение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готовящихся и совершаемых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исправительных учреждениях      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преступлений                      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нарушений установленного           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порядка отбывания нака-           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зания. Розыск осужденных,         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совершивших побег из               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исправительных учреждений,         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 также осужденных,                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уклоняющихся от отбывания         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наказания.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правопорядка, поддержание режима содержания осужденных, безопасности осужденных, персонала исправительных учреждений и иных лиц, а также выявление, раскрытие, пресечение и предупреждение готовящихся и совершаемых в исправительных учреждениях преступлений и нарушений установленного порядка отбывания наказания. 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042 "Противодействие эпидемии СПИДа в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исправительных учреждениях"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3 000 тысяч тенге (три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14 сентября 2001 года N 1207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P011207_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по противодействию эпидемии СПИДа в Республике Казахстан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предотвращение распространения СПИДа в исправительных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комплекса необходимых мер по предотвращению распространения СПИДа в исправительных учреждениях и созданию условий для содержания осужденных больных СПИДом, отбывающих уголовное наказание.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042       Противодейст- Обеспечение комплекса    В течение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вие эпидемии  необходимых мер по       2002 года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СПИДа в ис-   предотвращению распростра-        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правительных  нения СПИДа в 79                   тельной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учреждениях.  исправительных учреждениях         темы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созданию условий для             терства юсти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содержания осужденных              ции Республи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больных СПИДом, отбывающих        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уголовное наказание.              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входного и              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выходного анкетирования            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2800 осужденных, подготовка        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издание 1020 плакатов,          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25000 буклетов и 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брошюр, 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закупок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10 комплектов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видеоаппаратуры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демонстрации видеофильмов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профилактике СПИДа,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10 семинаров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проблемам СПИДа.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будет создана система пропаганды здорового образа жизни, способствующая недопущению распространения СПИДа в исправительных учреждениях. </w:t>
      </w:r>
    </w:p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043 "Сводная программа по реализации прав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интеллектуальной собственности"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14 000 тысяч тенге (четырнадцать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125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, 961-1016 </w:t>
      </w:r>
      <w:r>
        <w:rPr>
          <w:rFonts w:ascii="Times New Roman"/>
          <w:b w:val="false"/>
          <w:i w:val="false"/>
          <w:color w:val="000000"/>
          <w:sz w:val="28"/>
        </w:rPr>
        <w:t xml:space="preserve">К990409_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статьи 1-49 Закона Республики Казахстан от 10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авторском и смежных правах", статьи 1-29 Закона Республики Казахстан от 13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охране селекционных достижений", статьи 1-38 Закона Республики Казахстан от 16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"Патентный закон", статьи 1-48 Закона Республики Казахстан от 26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товарных знаках, знаках обслуживания и наименованиях мест происхождения товаров" и статьи 1-16 Закона Республики Казахстан от 29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правовой охране топологий интегральных микросхем", постановления Правительства Республики Казахстан от 11 марта 1999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юстиции Республики Казахстан" и от 29 марта 2001 года N 411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по правам интеллектуальной собственности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реализации законодательства об авторском и смежных правах, промышленной собственности, международных договоров и конвенций по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регулирование отношений в области авторского права, права промышленной собственности, возникающих в связи с созданием и использованием произведений науки, литературы и искусства, объектов промышленной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043        Сводная      Организация и проведение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программа    региональных семинаров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           по вопросам охраны прав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реализации   на произведения и объекты         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 интел-  смежных прав, объекты              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лектуальной  промышленной собственности,       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собственнос- селекционные достижения,           интел-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ти.          топологий интегральных             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микросхем. Количество             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планируемых семинаров - 6 с        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выездом на каждый семинар 5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сотрудников Комитета.   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мероприятий,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предусматривающих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обеспечение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методической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литературы, 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1500 экземпляров.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межведомственной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координации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сотрудничества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охраны 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объектов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собственности.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пропагандистских акций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средства массовой информации.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укрепление научно-технического и культурного потенциала республики, стимулирование творческой деятельности, формирование внутреннего и внешнего рынка интеллектуальной собственности, защита внутреннего рынка от контрафактных товаров, укрепление и поощрение добросовестной конкуренции. Усиление роли интеллектуальной собственности и правовое обеспечение в этой сфере, повышение уровня правовой защиты имущественных и личных неимущественных прав авторов и иных правообладателей, расширение международного обмена опытом. </w:t>
      </w:r>
    </w:p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046 "Резерв для погашения обязательств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центральных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и их территориальных подразделений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решениям судов"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230 913 тысяч тенге (двести тридцать миллионов девятьсот тринадцать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30 Закона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год", постановление Правительства Республики Казахстан от 18 сентября 1999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средств резерва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исполнение решений судов по обязательствам Правительства, центральных государственных органов и их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046         Резерв для    Обеспечение выделения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погашения     средств из резерва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обязательств  Правительства Республики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Правительства Казахстан в соответствии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  с решениями Правительства.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 решениям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судов.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решений судов по погашению обязательств Правительства Республики Казахстан, центральных государственных органов и их территориальных подразделений. </w:t>
      </w:r>
    </w:p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049 "Координация и мониторинг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борьбе с наркоманией и наркобизнесом"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36 200 тысяч тенге (тридцать шесть миллионов двести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16 мая 2000 года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Стратегии борьбы с наркоманией и наркобизнесом в Республике Казахстан на 2001-2005 годы", постановление Правительства Республики Казахстан от 30 января 2001 года N 151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осуществления государственного контроля за деятельностью в сфере оборота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осуществление специальных исполнительных и контрольно-надзорных функций, а также координация в сфере оборота наркотических средств, психотропных веществ, прекурсоров, противодействие их незаконному обороту и злоупотреблению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049         Координация  Осуществление государст-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мониторинг венного контроля за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деятельности деятельностью государ-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 борьбе с  ственных органов в сфере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наркоманией  оборота наркотических              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наркобиз-  средств, психотропных             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несом.       веществ и прекурсоров.             наркоманией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Осуществление                      и наркобиз-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международного                     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сотрудничества в сфере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оборота наркотических   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средств, психотропных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веществ, прекурсоров и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противодействия их                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незаконному обороту и             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злоупотреблению ими.              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Осуществление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наркоситуации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выработка мер по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стабилизации с выездом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16 регионов Республики.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активов,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 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хромотографа в количестве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3, спектрометра - 3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проведения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экспертизы 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средств, 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веществ и прекурсоров.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4 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конференции, 2 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столов".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выпуск периодического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издания по 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борьбы с наркоманией.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контроля над оборотом наркотических средств, психотропных веществ и прекурсоров, развитие механизма противодействия незаконному обороту наркотических, психотропных веществ и профилактики злоупотребления наркотиками, взаимодействие с общественными и иными негосударственными организациями, осуществляющими деятельность в сфере лечения, реабилитации и профилактики наркомании; установление международного сотрудничества в области контроля незаконного оборота наркотиков и злоупотребления ими. </w:t>
      </w:r>
    </w:p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050 "Обеспечение правовой информацией"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30 000 тысяч тенге (тридцать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4 марта 1997 года N 3379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реестре нормативных правовых актов Республики Казахстан и мерах по упорядочению их государственной регистрации", постановления Правительства Республики Казахстан от 4 декабря 1997 года N 1680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P971680_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реестре нормативных правовых актов Республики Казахстан" и от 11 марта 1999 года N 223 "Вопросы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правовой информацией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государственных органов базой данных нормативных правовых актов Республики Казахстан; ведение Государственного реестра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050         Обеспечение                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правовой                        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информацией.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030  Ведение      Обеспечение ведения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Государст-   Государственного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венного      нормативных правовых актов.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реестра      Сбор,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нормативных  нормативных правовых актов.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правовых     Передача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актов.       нормативных правовых актах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специальной 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 телекоммуникаций.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и 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вование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электронного реестра.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031   Обеспечение  Обеспечение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правовой     правовой информации.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информацией. Установка и 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базы данных "Закон"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количеством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станций 870 по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государственным органам,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включая территориальные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подразделения,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периодичностью 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 реже 1 раза в месяц.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полное обеспечение единого государственного учета нормативных правовых актов Республики Казахстан, систематизация законодательства, регистрация нормативных правовых актов, обеспечение потребности государственных органов в правовой информации с использованием компьютерных технологий. </w:t>
      </w:r>
    </w:p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051 "Защита интересов государства в судах"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40 000 тысяч тенге (сорок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постановление Правительства Республики Казахстан от 11 марта 1999 года N 223 "Вопросы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правовой защиты интересов государства в судах Республики Казахстан и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правовая защита интересов государства в судах Республики Казахстан и иностранных государств по поручению Правительства Республики Казахстан и обращениям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051         Защита                     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интересов                       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государства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судах                                        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   Защита       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интересов    правовой защиты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государства  государства в 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судах     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упорядочение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оказания консультационных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услуг по правовым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вопросам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исполнительным органам.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Среднегодовое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отработанных часов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защите интересов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судах составит 525.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031   Защита       Всестороннее 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интересов    интересов государства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государства  иностранных судах, а также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судах      международных арбитражах.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иностранных  Среднегодовое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государств.  отработанных часов по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интересов государства в 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иностранных государств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международных арбитражах - 808.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реализация данной программы позволит обеспечить эффективную правовую защиту интересов государства в судах Республики Казахстан и иностранных государств, высокий уровень подготовки и ведения судебных дел от имени государства по поручению Правительства Республики Казахстан и обращениям государственных органов. </w:t>
      </w:r>
    </w:p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200 "Оснащение уголовно-исполнительной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оборудованием, средствами специального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назначения и транспортными средствами"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98 200 тысяч тенге (девяносто восемь миллионов двести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78, 81, 95-97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 Закон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закупках", постановления Правительства Республики Казахстан от 22 января 2001 года N 92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P010092_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улучшения материально-технической базы исправительных учреждений Республики Казахстан на 2001-2005 годы" и от 28 декабря 2001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безопасности содержания осужденных в исправительных учреждениях при отбывании наказания, а также персонала исправительных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укрепление материально-технической базы исправительных учреждений, обновление оборудования, средств специального назначения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200         Оснащение    Оснащение 79 учреждений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уголовно-    уголовно-исполнительной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исполнитель- системы оборудованием,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средствами специального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оборудовани- назначения и транспортными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ем, средст-  средствами (пистолеты      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вами спе-    ПМ в количестве 90,      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циального    патроны к пистолету ПМ -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назначения и 20000, автоматы АК - 50,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транспортны- патроны к автомату АК -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 средст-   38600, 8 единиц медицин- 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вами         ского оборудования, 130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единиц коммунально-бытово-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 оборудования (электро-        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котлы пищевые - 41,               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холодильные шкафы,                 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холодильные камеры - 42,         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дезинфекционные камеры - 22,        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стиральные машины - 10,            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центрифуги - 10, дизель             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электростанции - 4,              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трансформатор - 1),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телефонной станцией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централизованной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и 3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3 служебными автомобилями)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6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укрепление материально-технической базы учреждений уголовно-исполнительной системы, обновление оборудования, средств специального назначения и транспортных средств, включая специальные. </w:t>
      </w:r>
    </w:p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300 "Строительство, реконструкция и капитальный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ремонт исправительных учреждений"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300 000 тысяч тенге (триста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68 Уголовно-исполнительного кодекса Республики Казахстан от 13 декабря 1997 года, Закон Республики Казахстан от 16 июля 1997 года "О государственных закупках", постановления Правительства Республики Казахстан от 22 января 2001 года N 92 "О Программе улучшения материально-технической базы исправительных учреждений Республики Казахстан на 2001-2005 годы" и от 28 декабря 2001 года N 1755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приведение коммунально-бытовых условий содержания осужденных в соответствие с требованиями действующего уголовно-исполнительного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снижение плотности содержания осужденных путем строительства новых и реконструкции действующих исправительных учреждений; создание условий для отбывания наказания всех категорий осужденных в пределах того региона, где они были осуждены или проживали до ареста; уменьшение количества перевозок осужденных по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300        Строительство, Проведение проектно-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реконструкция  изыскательских работ,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 капитальный  начало строительных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ремонт         работ в 4 исправитель-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исправительных ных учреждениях;         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учреждений.    продолжение реконст-      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рукции в 3 исправи-     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тельных учреждениях.   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Компенсация за подлежа-           системы                                  щие сносу здания и 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сооружения, находящиеся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на территории строи-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тельства исправительного          Казахстан,                               учреждения в г.                   его терри-                                Кызылорде.                        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органы,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6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условий содержания осужденных в государственных исправительных учреждениях уголовно-исполнительной системы путем строительства, реконструкции действующих исправительных учреждений. </w:t>
      </w:r>
    </w:p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030 "Ведение реестра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имущественных обязательств"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1 800 тысяч тенге (один миллион восемьсот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постановления Правительства Республики Казахстан от 11 марта 1999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юстиции Республики Казахстан" и от 1 июля 1999 года N 913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P990913_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решению проблемы задолженности перед иностранными кредиторами".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многофункциональной информационной электронной системы по имущественным обязательствам государства, обеспечивающей представление, обработку и анализ как комплекса имущественных обязательств государства в целом, так и отдельного конкретного имущественного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инвентаризация имущественных обязательств государства; ведение и систематическое обновление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030       Ведение      Проведение инвентаризации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реестра      государственных долгов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государс-    определенных по статусу,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твенных      неопределенных по статусу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имущес-      и незарегистрированных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твенных      установленном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обяза-       обязательств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тельств      Казахстан перед иностранными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кредиторами.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информационной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системы по имущественным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обязательствам государства.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Обработка и анализ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имущественных обязательств.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Установка и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программного продукта.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Приобретение компьютеров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2 шт., принтеров - 2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ксерокса - 1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программного продукта.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создания и ведения Реестра государственных имущественных обязательств. </w:t>
      </w:r>
    </w:p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035 "Законопроектные работы"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154 100 тысяч тенге (сто пятьдесят четыре миллиона сто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10 Закона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актах", постановление Правительства Республики Казахстан от 11 сентября 2000 года N 1376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P001376_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совершенствованию законопроектной деятельности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систематизация и анализ действующего законодательства, совершенствование законопроектной и экспертной работы в Республике, устранение противоречий между нормами действующих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законопроектов, в том числе проведение консультационных и экспертных работ, систематизация действующего законодательства, экспертиза нормативных правовых актов, разъяснение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035      Законопроектные              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работы.                           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 Ведение       Проведение анализа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анализа       действующего законода-             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действующего  тельства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законода-     выявления несоответствий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тельства.     между собой,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раннее принятых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дательных актов проводимым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в настоящее время реформам.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Выработка рекомендаций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устранению 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противоречий,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законопроектной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Разработка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подхода к планированию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анализу состояния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перспектив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законотворческой работы.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Оплата услуг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заключенному договору.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031 Консульта-    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ционные и     консультационных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экспертные    научной экспертизы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услуги по     оценки качества,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разработке    обоснованности, правомерности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законо-       проекта,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проектов.     возможной эффективности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выявления 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отрицательных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принятия проекта.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Привлечение ученых-правоведов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и практикующих юристов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36 человек, в среднем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чел/дней.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планируемых законопроектов-40.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Проведение 8 конференций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круглых столов.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Опубликование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конференций,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нормативных правовых 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а также научно-практических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комментариев к принятым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законам, тиражом 212 экз.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приведение норм действующего законодательства в соответствие между собой, устранение противоречий действующих норм в законодательных и подзаконных нормативных правовых актах, обеспечение реформирования и систематизации законотворческой деятельности, направленной на реализацию комплексного подхода к законотворчеству. Внесение на рассмотрение в Правительство Республики Казахстан законопроектов согласно Плану законопроектных работ Правительства Республики Казахстан на 2002 год. </w:t>
      </w:r>
    </w:p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079 "Выполнение функций лицензиаров"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2 300 тысяч тенге (два миллиона триста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9-10 Закона Республики Казахстан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лицензировании", постановления Правительства Республики Казахстан от 11 марта 1999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юстиции Республики Казахстан" и от 2 ноября 2001 года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лицензирования деятельности по оценке имущества".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регулирование отношений, связанных с государственным лицензированием деятельности или определенных действий, отнесенных к компетенции Министерства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выдачи лицензий на право занятия нотариальной и адвокатской деятельностью, деятельностью по оценке имущества и оказанию платных юридических услуг, не связанных с адвокатской деятельностью, а также отдельных видов деятельности в сфере оборота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079       Выполнение  Выдача лицензий на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функций     право занятия нотариальной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лицензиаров и адвокатской деятель-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ностью, деятельностью по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оценке имущества и оказанию 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платных юридических услуг,          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не связанных с адвокатской           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деятельностью, а также               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отдельных видов деятель-             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ности в сфере оборота               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наркотических средств,               наркоманией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психотропных веществ и               и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прекурсоров. Осуществление           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предлицензионной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(услуги междугородней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телефонной связи - 1 тел.).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Проведение постлицен-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зионного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деятельностью, подлежащей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лицензированию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(среднегодовое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человеко/дней в командировках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составит 214). 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5221 бланков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лицензий по всем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деятельности.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канцелярских товаров.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соответствия лицензируемых видов деятельности и отдельных действий юридических и физических лиц требованиям действующего законодательства. </w:t>
      </w:r>
    </w:p>
    <w:bookmarkStart w:name="z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25 января 2002 года N 105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201 "Оснащение исправительных учреждений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инженерно-техническими средствами охраны"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89 000 тысяч тенге (восемьдесят девять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2, 8, 21, 77, 80, 97, 99, 125, 163, 167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 Закон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закупках", постановления Правительства Республики Казахстан от 22 января 2001 года N 92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P010092_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Программе улучшения материально-технической базы исправительных учреждений Республики Казахстан на 2001-2005 годы" и от 28 декабря 2001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снижение количества преступлений среди осужденных, предотвращение побегов из охраняемых исправительных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укрепление материально-технической базы исправительных учреждений, обновление инженерно-технических средств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201      Оснащение    Оснащение 5 исправительных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исправи-     учреждений инженерно- 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тельных      техническими средствами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учреждений   охраны: "Пион-ТМ" в    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инженерно-   количестве 50 комплектов,   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техни-       "Ночь-12" с линейной         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ческими      частью "Мимоза" - 5        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средствами   комплектов. Проведение    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охраны       капитального ремонта в 4  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исправительных учреждениях,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существующих сооружений   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инженерно-технических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средств охраны (забор, 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периметр зоны и др.).                его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учреждения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материально-технической базы исправительных учреждений, обновление инженерно-технических средств охраны, обеспечение необходимого уровня безопасности персонала исправительных учреждений, способствующих поддержанию стабильной и прогнозируемой ситуации в местах лишения свободы. </w:t>
      </w:r>
    </w:p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500 "Сопровождение информационно-справочной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органов юстиции"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86 681 тысяча тенге (восемьдесят шесть миллионов шестьсот восемьдесят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"О государственных закупках", постановление Правительства Республики Казахстан от 11 марта 1999 года N 223 "Вопросы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бесперебойного и надежного функционирования информационно-справочной системы органов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своевременное и полное техническое обслуживание и сопровождение информационно-справочной системы органов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500      Сопровождение   Оплата услуг по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информационно-  техническому обслужи-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справочной      ванию 1030 компьютеров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системы         и принтеров, сопрово-            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органов         ждение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юстиции.        справочной системы,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включая системное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обслуживание,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лактику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компьютеров,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прикладного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много 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сопровождение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много обеспечения;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передача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внутри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справочной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органов юстиции,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также ее расширение;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обучение персонала-2300.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Аренда 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линий (количество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номеров - 6).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своевременное техническое обеспечение и техническая поддержка компьютерной техники, обеспечивающие бесперебойную работу информационно-справочной системы органов юстиции и системы передачи данных. </w:t>
      </w:r>
    </w:p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501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уголовно-исполнительной системы"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662 тысячи тенге (шестьсот шестьдесят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"О государственных закупках", постановление 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бесперебойного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функционирования информационной системы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своевременное и полное техническое обслуживание и сопровождение информационной системы Комитета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501      Сопровождение Оплата услуг по       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информа-      техническому обслуживанию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ционной       и сопровождению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системы       информационной системы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Комитета      в 16 регионах, передача    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уголовно-     информации внутри           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исполни-      информационной системы,   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тельной       а также ее расширение.   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системы                                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его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органы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бесперебойного и качественного функционирования информационной системы Комитета уголовно-исполнительной системы, включая связь с его территориальными органами, технической поддержки компьютерной техники и всей информационной системы Комитета уголовно-исполнительной системы; своевременное техническое обслуживание компьютерной техники. </w:t>
      </w:r>
    </w:p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600 "Создание информационной системы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уголовно-исполнительной системы"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13 053 тысячи тенге (тринадцать миллионов пятьдесят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закупках", постановления Правительства Республики Казахстан от 28 декабря 2001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уголовно-исполнительной системы Министерства юстиции Республики Казахстан" и от 5 октября 2000 года N 1501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вопросах информатизации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оперативной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подведомственными подразделениями Комитета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оборудования, закупка и разработка программного обеспечения для создания информационной системы Комитета уголовно-исполнительной системы и его территориальных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600       Создание      Приобретение и установка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информа-      компьютеров - 8 шт.,    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ционной       серверов - 2 шт.,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системы       модема - 10 шт.,     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Комитета      системного программного           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уголовно-     обеспечения - 2 шт. и             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исполни-      прочих комплектующих.    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тельной       Создание системы                   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системы       передачи данных для               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организации информа-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системы.                  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его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 органы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качественной оперативной связи с подведомственными подразделениями Комитета уголовно-исполнительной системы с целью информационного обеспечения Комитета и его территориальных органов. </w:t>
      </w:r>
    </w:p>
    <w:bookmarkStart w:name="z1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2002 года N 105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601 "Создание информационно-справочной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органов юстиции"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46 221 тысяча тенге (сорок шесть миллионов двести двадцать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"О государственных закупках", постановления Правительства Республики Казахстан от 11 марта 1999 года N 223 "Вопросы Министерства юстиции Республики Казахстан" и от 5 октября 2000 года N 1501 "О вопросах информатизации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единой информационно-справочной системы органов юстиции, улучшение доступа органов юстиции к более надежной, всеохватывающей и современной системе информации посредством использования компьютерных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активов, оборудования, закупка и разработка программного обеспечения для создания информационно-справочной системы органов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601       Создание    Приобретение и установка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информа-    персональных  компьютеров- 2002 года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ционно-     11 шт., HUB для сдвоенной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справочной  пары-11 шт., серверов-2 шт.,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системы     сканеров - 6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органов     системного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юстиции     обеспечения - 1,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комплекса 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переводу всех 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существующей системы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промышленные СУБД,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конвертация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информационных массивов.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формирование единой информационной системы органов юстиции, включающую в себя формирование баз данных о действующем законодательстве, обеспечивающей доступность к более современной, надежной системе информации посредством использования компьютерных технологий.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