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5f85" w14:textId="e4b5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Министерства природных ресурсов и охраны окружающей среды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2002 года N 111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 апреля 1999 года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бюджетной системе" Правительство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паспорта республиканских бюджетных программ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природных ресурсов и охраны окружающей среды на 2002 год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приложениям 1-29.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1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республиканской бюджетной программы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"Повышение квалификации и переподготовка кадров"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Стоимость: 912 тысяч тенге (девятьсот двенадцать тысяч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статья 31 Закона Республики Казахстан от 15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Z970162_ </w:t>
      </w:r>
      <w:r>
        <w:rPr>
          <w:rFonts w:ascii="Times New Roman"/>
          <w:b w:val="false"/>
          <w:i w:val="false"/>
          <w:color w:val="000000"/>
          <w:sz w:val="28"/>
        </w:rPr>
        <w:t>"Об особо охраняемых природных территориях"; постановление Правительства Республики Казахстан от 10 февраля 2000 года N 198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повышение профессионального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кадров учреждений Комитета лесного, рыбного и охотничьего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природных ресурсов и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проведение семинаров и практических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занятий по повышению квалификации и переподготовке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        Повышение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квалификации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переподготовка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06  Повышение     Проведение семинаров и   в течение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квалификации  практических занятий;       года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перепод-    среднегодовое количество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готовка       участников 65.      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кадров 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государственных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учреждений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квалификации кадров подведомственных государственных учреждений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лесного, рыбного и охотничьего хозяйства Министерства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 окружающей среды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2 к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республиканской бюджетной программы 031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"Проект регулирования русла реки Сырдарья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сохранение северной части Аральского моря"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Стоимость: 2 498 645 тысяч тенге (два миллиарда четыреста девяносто восемь миллионов шестьсот сорок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19 октября 2001 года N 1342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P011342_ </w:t>
      </w:r>
      <w:r>
        <w:rPr>
          <w:rFonts w:ascii="Times New Roman"/>
          <w:b w:val="false"/>
          <w:i w:val="false"/>
          <w:color w:val="000000"/>
          <w:sz w:val="28"/>
        </w:rPr>
        <w:t>"О привлечении займа Международного Банка Реконструкции и Развития для финансирования проекта "Регулирование русла реки Сырдарьи и сохранение северной части Аральского моря (Фаза 1)", постановление Правительства Республики Казахстан от 30 декабря 2000 года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государственных инвестиций Республики Казахстан на 2000-2002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правительственные внешние займы,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стабилизация и увеличение производства сельскохозяйственной продукции (включая животноводство) и продуктов рыболовства в бассейне реки Сырдарья, обеспечение существования северного Аральского моря (САМ) и улучшение экологической, связанной с охраной природы, ситуации в дельте САМ и вокруг него, что приведет к улучшению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здоровья людей и животных и повышению биологического разнообразия.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восстановление Аральского моря,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улучшение пропускной способности русла реки Сырдарья, восстановление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водных ресурсов и развитие рыбного хозяйства, институциональное усиление.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031      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русла реки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Сырдарья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северной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моря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 080  Реализация   а) реконструкция комплекса  II-IV   Комитет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проекта за   Аклак:                     квартал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счет         - строительство гидроузла 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внешних       Аклак;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займов       - шлюзы-регуляторы;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дороги и мосты.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б) реконструкция комплекса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Айтек: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строительство гидроузла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Сырдарье;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реконструкция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водозаборного сооружения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канале Айтек;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сооружения на протоке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Караозек, в т.ч.: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саморазмываемой дамбы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голове;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реконструкция головного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реконструкция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шлюзов-регуляторов;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реконструкция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водозаборов на сенокосы;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строительство дорожных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мостов через протоку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подъездными дорогами.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в) реабилитация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Чардаринской плотины: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восстановление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Кызылкумского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ирригационного канала;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геотехнических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оснащение плотины;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восстановление устойчивости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верхнего откоса;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новый дренаж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основании плотины.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г)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противопаводковых плотин: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ремонт Кызылординского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гидроузла (замена затворов,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шандоров и резиновых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уплотнителей, замена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электрооборудования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стальных тросов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подъемных устройствах,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восстановление обоих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концевых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шлюза-регулятора);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ремонт Казалинского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гидроузла (ремонт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затворов и подъемников,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очистка и антикорро-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зийная защита, 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электродвигателей,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обновление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электроприборов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электрокабелей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регуляторах,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водобойных колодцев,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защита левой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струенаправляющей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дамбы в верхнем бьефе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длине 300 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д) реабилитация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водоподъемных плотин: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реконструкция дамб;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строительство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дамб;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спрямление реки.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е) восстановление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031  081  Реализация   Погашение налога на        II-IV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проекта за   добавленную стоимость по  квартал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счет         контрактам на             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внутренних   строительные работы.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источников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031  101  Приобретение Оплата услуг местных     В течение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услуг        консультантов по            года 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местных      управлению проектом в     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консуль-     количестве 7 человек.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тантов для                                       природных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оказания                                         ресурсов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содействия в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управлении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проектом из                                      среды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внутренних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источников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031  102  Обеспечение  Оплата услуг               I-IV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консульта-   консультантов:            квартал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ционными     - контракт с консульта-   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услугами     ционной компанией для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для        детального проектирования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осуществ-    и надзора за строительством;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ления        - контракт с консульта-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детального   ционной компанией для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проектиро-   осуществления мониторинга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вания,       и оценки проекта;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техничес-    - оплата услуг 2 иностранных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кого         и 4 местных консультантов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надзора      из панели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 время     экспертов для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строитель-   устойчивости Чардаринской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ства         плотины.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срока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обслужи-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вания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 -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объемов производства в казахстанской части бассейна реки Сырдарья,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улучшение экологических условий и окружающей среды в дельте и вокруг САМ,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что отразится на улучшении здоровья населения и животных, а также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сохранении биологического разнообразия.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3 к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республиканской бюджетной программы 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"Проект водоснабжения и санитарии населенных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пунктов региона Аральского моря"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718 890 тысяч тенге (семьсот восемнадцать миллионов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восемьсот девяносто тысяч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Закон Республики Казахстан от 1 марта 2001 года N 161-II ЗРК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Соглашения о займе по Проекту водоснабжения Аральска (регион Аральского моря) между Республикой Казахстан и Кувейтским Фондом Арабского Экономического Развития", постановление Правительства Республики Казахстан от 30 декабря 2000 года N 1963 "Об утверждении Программы государственных инвестиций Республики Казахстан на 2000-2002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правительственные внешние займы,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увеличение объема водоснабжения города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Аральска, одного из крупных населенных пунктов, наиболее пострадавших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результате экологической катастрофы, связанной с высыханием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моря, путем повышения эффективности существующей системы водоснабжения,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расширение распределительной сети в городе.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улучшение здоровья населения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качественной питьевой водой.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037  080  "Проект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санитарии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населенных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региона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моря"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 Реализация   1. Усовершенствование       III-IV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проекта за   системы:                    квартал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счет внешних а) Реконструкция          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займов       существующего главного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трубопровода для подачи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воды между водоисточником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Косаман и городом Аральск: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замена изношенных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участков совокупной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протяженностью около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12 км существующего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трубопровода протяженностью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110 километров и диаметром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1000 миллиметров;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применение катодной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защиты от коррозии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всем протяжении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трубопровода и установка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пяти объемных счетчиков;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б) Обновление существующей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распределительной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г. Аральске: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замена изношенных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общей протяженностью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около 50 километров;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установка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распределительных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протяженностью около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километров;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установка 80 водозаборных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колонн и пожарных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гидрантов;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пяти новых водонапорных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башен;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в) Сооружение трех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опытных опреснительных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установок в трех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населенных пунктах около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г. Аральска в местностях,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которые предстоит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определить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подробной разработки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2. Институциональная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поддержка;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поставка контрольно-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измерительного,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испытательного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контрольного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обучение персонала и наем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экспертов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эксплуатации, содержания,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управления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деятельностью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обнаружения повреждений,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приводящих к потере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для усовершенствования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работы 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Сельхозводпровода.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3. Консультационные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технические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- подробная разработка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подготовка тендерных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документов и контракта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помощь в заключении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контракта,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наблюдение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строительными работами;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- изучение технико-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обоснования проекта.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037  081  Реализация   Погашение налогов и        III-IV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проекта      оплата 10% стоимости       квартал  водным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за счет      строительных работ,                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внутренних   оплата услуг местных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источников   консультантов в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количестве 1 человека.              ресурсов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охраны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окружающей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среды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 - улучшение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водоснабжения населения г. Аральск в количестве до 40 тысяч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доброкачественной водой, повышение эффективности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Арало-Сарыбулакским водоводом и распределительной сетью, уменьшение утечек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магистрального водопровода и достижение надежности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4 к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республиканской бюджетной программы 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"Программа поиска утечек водопроводной сети,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установление водомеров в рамках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"Водоснабжение Казалинска/Новоказалинска"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27 548 тысяч тенге (двадцать семь миллионов пятьсот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сорок восемь тысяч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постановление Правительства Республики Казахстан от 30 декабря 2000 года N 1963 "Об утверждении Программы государственных инвестиций Республики Казахстан на 2000-2002 годы"; постановление Правительства Республики Казахстан от 27 октября 1998 года N 1089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проекте Закона Республики Казахстан "О ратификации Соглашения между Правительством Республики Казахстан и Правительством Федеративной Республики Германия о финансовом сотрудничестве".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вклад в снижение риска заболеваемости целевой группы населения, вызванного недостатками снабжения питьевой водой (смягчение отрицательных последствий экологического загрязнения) путем предотвращения грозящего полного технического и экономического выхода из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строя коммунального водоснабжения, обеспечения среднесрочного (3-5 лет)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соразмерного бесперебойного снабжения жителей городов Казалинск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Новоказалинск.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улучшение здоровья населения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качественной питьевой водой.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053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поиска утечек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водопроводной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сети,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водомеров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рамках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"Водоснабжение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Казалинска/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Новоказалинска"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029       Реализация   Замена песчаных фильтров  в течение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гранта за    и обеззараживающей           года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счет         установки на водозаборной 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внутренних   станции, ремонт подъездных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источников   автодорог длиной около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8,2 км, приобретение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химикатов в т.ч. жидкий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хлор - 14 тн., коагулянт -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70 тн., фильтрующий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элемент - 250 м3, ремонт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нитки водопровода,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установка водомеров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оборотных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оборудование мастерских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транспортных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реконструкция и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распределительных сетей в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Казалинске/Новоказалинске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около 25 км., консульта-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ционные услуги, оплата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услуг консультантов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количестве 1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 - улучшение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питьевой водой более половины населения городов Казалинск,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Новоказалинск, повышение надежности управления системой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водораспределительных сетей и улучшение производственно-технической базы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институциональной возможности государственного коммунального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"Казалы су кубырлары".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5 к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республиканской бюджетной программы 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"Сохранение и восстановление имущества,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находящегося в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собственности, по объектам водоснабжения"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111 164 тысячи тенге (сто одиннадцать миллионов 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шестьдесят четыре тысячи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постановление Правительства Республики Казахстан от 12 мая 1999 года N 1691 "О тарифной политике", постановление Правительства Республики Казахстан от 21 января 2002 года N 71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одобрении "Концепции развития водного сектора экономики и водохозяйственной политики".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программы: средства республиканского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населения качественной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питьевой водой.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стабильное водообеспечение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Северо-Казахстанской и Костанайской областей.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060       Сохранение и    Оплата услуг по        в течение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восстановление  выполнению мероприятий,  года    водным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имущества,      направленных на                 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находящегося в  сохранение и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республиканской восстановление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собственности,  имущества, находящегося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объектам     в республиканской  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водоснабжения.  собственности, по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объектам водоснабжения.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Сохранение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восстановление имущества, находящегося в республиканской собственности,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объектам водоснабжения для стабильного водообеспечения населения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Казахстанской и Костанайской областей.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6 к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республиканской бюджетной программы 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"Охрана и рациональное использование водных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Стоимость: 9 000 тысяч тенге (девять миллионов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статья 115 </w:t>
      </w:r>
      <w:r>
        <w:rPr>
          <w:rFonts w:ascii="Times New Roman"/>
          <w:b w:val="false"/>
          <w:i w:val="false"/>
          <w:color w:val="000000"/>
          <w:sz w:val="28"/>
        </w:rPr>
        <w:t xml:space="preserve">K933000_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31 марта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определение основных водохозяйственных и других мероприятий для удовлетворения перспективных потребностей в воде населения и отраслей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отраслей экономики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научными разработками в области охраны водных ресурсов, анализ и оценка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водных ресурсов в разрезе бассейнов рек и территорий,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отраслей экономики, разработка водохозяйственных балансов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водохозяйственных районов, проведение комплексной оценки водообеспечения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отраслей экономики по основным водопотребителям с уточнением наличия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водохозяйственных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063       Охрана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рациональное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030       Разработка     - разработка двух водо- в течение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схем, водо-    хозяйственных балансов     года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хозяйственных  по бассейнам рек Иртыш, 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балансов и     Большой и Малые Узени.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нормативов в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области                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охраны и                           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использования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водных                               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ресурсов                      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эффективной системы управления водными ресурсами и охраной вод.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7 к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республиканской бюджетной программы 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"Разработка технико-экономических обоснований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защите от паводкового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затопления застройки левобережной части г.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Стоимость: 25 000 тысяч тенге (двадцать пять миллионов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Указ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 Астаны на период до 2005 года "Расцвет Астаны - Расцвет Казахстана", постановление Правительства Республики Казахстан от 20 апреля 2001 года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 экономического развития города Астаны на период до 2005 года "Расцвет Астаны - Расцвет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программы: средства республиканского 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защита города Астаны от затопления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паводковыми водами.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подготовительные работы по защите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паводкового затопления застройки левобережной части г.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066       Разработка   - проведение государст-   I квартал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технико-     венной экспертизы технико-       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экономи-     экономического обоснования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ческих       "Защита от паводкового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обоснований  затопления левобережной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защите    части г. Астаны";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от паводко-  - разработка проектно-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вого         сметной документации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затопления   по проекту "Защита от      II, III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застройки    паводкового затопления     квартал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левобережной левобережной части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части        г. 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г. Астаны    - проведение государс-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твенной экспертизы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проектно-сметной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документации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"Защита от паводкового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затопления левобережной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части г.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программы: технико-экономическое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обоснование проекта "Защита от паводкового затопления левобережной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Астаны", прошедшее государственную экспертизу, проектно-сметная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документация по проекту "Защита от паводкового затопления левобережной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части г. Астаны", прошедшая государственную экспертизу.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8 к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Паспорт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республиканской бюджетной программы 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"Строительство и реконструкция систем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водой"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2 320 000 тысяч тенге (два миллиарда триста двадцать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миллионов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постановление Правительства Республики Казахстан от 30 декабря 2000 года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Программы государственных инвестиций Республики Казахстан на 2000-2002 годы", постановление Правительства Республики Казахстан от 11 мая 1999 года N 561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оказании помощи районам с депрессивной экономикой".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программы: средства республиканского 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устойчивого и бесперебойного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водоснабжения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осуществление реконструкции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строительства водоводов с целью обеспечения устойчивого и бесперебойного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водоснабжения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700       Строительство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реконструкция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водой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030  Реконструкция завершение строительства в течение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Кокшетауского и запуск водопровода        года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промводо-     на участке                    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провода и     Кокшетау-Щучинск;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строи-          комплексное обследование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тельство      объекта и составление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нового        проектно-сметной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участка до    документации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г. Щучинска   на расконсервацию,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реконструкцию и пуско-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наладочные работы на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участке от головных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сооружений до г. Щучинск;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охрана насосных станций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сооружений от головных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сооружений до г. Кокшетау.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700  031  Строительство   обследование техничес- в течение Комитет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реконст-    кого состояния водо-        года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рукция        хозяйственных объектов;            ресурсам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систем          составление технико-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обеспечения   экономического обоснования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сельских      на реконструкцию и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населенных    строительство водохозяйст-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пунктов       венных объектов, проектно-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питьевой      сметной документации;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водой           проведение государственной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экспертизы документации на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строительство и реконструкцию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водохозяйственных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реконструкция головных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водозаборов, подземных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надземных водозаборных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узлов с заменой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аварийных участков водоводов;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строительство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водохозяйственных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реконструкция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электросилового и насосного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оборудования, насосных,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фильтровальных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перекачивающих 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устройство и замена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протекторной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электрохимической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водоводов;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реконструкция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существующих и строительство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новых глубинных скважин.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завершение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строительства и реконструкции Кокшетауского промводопровода и 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водообеспечения Щучинско-Боровской курортно-санаторной зоны;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реконструкция водоводов в соответствии с Перечнем, утверждаемым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9 к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Паспорт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республиканской бюджетной программы 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"Эксплуатация водохозяйственных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республиканского значения, не связанных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подачей воды"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361 981 тысяча тенге (триста шестьдесят один миллион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девятьсот восемьдесят одна тысяча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статья 4 Закона Республики Казахстан от 12 апреля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кредитовании отраслей агропромышленного комплекса и финансировании государственных мероприятий", Соглашение от 18 февраля 1992 года между Республикой Казахстан, Республикой Киргизстан, Республикой Таджикистан, Республикой Узбекистан и Туркменистаном о сотрудничестве в сфере совместного управления использованием и охраной водных ресурсов межгосударственных источников, Соглашение от 27 августа 1992 года между Правительством Российской Федерацией и Правительством Республики Казахстан о совместном использовании и охраны трансграничных водохозяйственных объектов Саратовского и Паласовского каналов.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бесперебойной работы водохозяйственных объектов, не связанных с подачей воды, включая объекты совместно используемые с сопредельными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эксплуатационных мероприятий и ремонтных работ на водохранилищах, гидроузлах, плотинах и других гидротехнических сооружениях, не связанных с подачей воды. Долевое участие Республики Казахстан в содержании водохозяйственных объектов,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расположенных на трансграничных реках с Киргизской Республикой,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Республикой Узбекистан с целью подачи воды в южные регионы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Возмещение затрат по подаче воды из Российской Федерации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701       Эксплуатация  - обследование технического  в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водохозяйст-  состояния водохозяйственных тече-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венных        объектов и сооружений       ние  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объектов      с составлением дефектной    года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республи-     ведомости;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канского      - составление проектно-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значения, не  сметной документации для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связанных с   проведения капитальных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подачей воды  ремонтно-восстановительных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работ на гидротехнических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сооружениях;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проведение государс-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твенной экспертизы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проектно-сметной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документации капитальных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ремонтно-восстановительных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работ на гидротехнических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сооружениях;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эксплуатация и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электросилового, механи-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ческого, подъемно-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транспортного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сооружений, металлических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затворов гидроузлов,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связи и электролиний,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также производственных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помещений водохозяйственных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крепление верхнего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нижнего бьефов и откосов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гидротехнических сооружений,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крепление откосов, усиление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дамб каналов и водохранилищ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другие ремонтные работы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водохозяйственных объектах,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очистка каналов;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проведение регулировочных,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противопаводковых,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противошуговых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проведение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уточнению параметров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водохранилищ;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охрана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долевое участие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содержании водохозяйственных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объектов, расположенных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трансграничных реках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Киргизской Республикой,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Республикой Узбекистан;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возмещение затрат,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связанных с подачей воды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стабильная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работа на водохозяйственных объектах, определенных решением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в соответствии с Правилами эксплуатации.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10 к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Паспорт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республиканской бюджетной программы 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"Леса Казахстана"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Стоимость: 1 685 793 тысячи тенге (один миллиард шестьсот восемьдесят пять миллионов семьсот девяносто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43 Закона Республики Казахстан от 21 октября 1993 года N 18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Z933300_ </w:t>
      </w:r>
      <w:r>
        <w:rPr>
          <w:rFonts w:ascii="Times New Roman"/>
          <w:b w:val="false"/>
          <w:i w:val="false"/>
          <w:color w:val="000000"/>
          <w:sz w:val="28"/>
        </w:rPr>
        <w:t>"Об охране, воспроизводстве и использовании животного мира", статья 8 Закона Республики Казахстан от 15 июля 1997 года N 160-I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>"Об охране окружающей среды", статья 29 Закона Республики Казахстан от 15 июля 1997 года N 162-I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Z970162_ </w:t>
      </w:r>
      <w:r>
        <w:rPr>
          <w:rFonts w:ascii="Times New Roman"/>
          <w:b w:val="false"/>
          <w:i w:val="false"/>
          <w:color w:val="000000"/>
          <w:sz w:val="28"/>
        </w:rPr>
        <w:t>"Об особо охраняемых природных территориях", статьи 61, 63, 70, 71 </w:t>
      </w:r>
      <w:r>
        <w:rPr>
          <w:rFonts w:ascii="Times New Roman"/>
          <w:b w:val="false"/>
          <w:i w:val="false"/>
          <w:color w:val="000000"/>
          <w:sz w:val="28"/>
        </w:rPr>
        <w:t xml:space="preserve">Z932000_ </w:t>
      </w:r>
      <w:r>
        <w:rPr>
          <w:rFonts w:ascii="Times New Roman"/>
          <w:b w:val="false"/>
          <w:i w:val="false"/>
          <w:color w:val="000000"/>
          <w:sz w:val="28"/>
        </w:rPr>
        <w:t>Лесного кодекса, Указ Президента Республики Казахстан от 19 марта 2001 года N 574 "О государственной программе социально-экономического развития города Астаны на период до 2005 года "Расцвет Астаны - расцвет Казахстана", постановление Правительства Республики Казахстан от 10 января 2002 года N 17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P020017_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отраслевой программы создания зеленой зоны города Астаны на 2002-2010 годы", постановление Правительства Республики Казахстан от 10 февраля 2000 года N 198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P000198_ </w:t>
      </w:r>
      <w:r>
        <w:rPr>
          <w:rFonts w:ascii="Times New Roman"/>
          <w:b w:val="false"/>
          <w:i w:val="false"/>
          <w:color w:val="000000"/>
          <w:sz w:val="28"/>
        </w:rPr>
        <w:t>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ведении", постановление Правительства Республики Казахстан от 27 сентября 1999 года N 1271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P991271_ </w:t>
      </w:r>
      <w:r>
        <w:rPr>
          <w:rFonts w:ascii="Times New Roman"/>
          <w:b w:val="false"/>
          <w:i w:val="false"/>
          <w:color w:val="000000"/>
          <w:sz w:val="28"/>
        </w:rPr>
        <w:t>"Об обеспечении пожарной безопасности в лесах", постановление Кабинета Министров Республики Казахстан от 21 августа 1995 года N 1153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государственного учета животных и ведение Государственного кадастра животного мира на территории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условий для повышения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и ресурсного потенциала лесов, рационального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неистощительного использования лесных ресурсов, их охраны защиты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определение посевных качеств лесных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семян, степень их энтомологической и фитопатологической зараженности,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работ по формированию постоянной лесосеменной базы;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охрана и защита лесов, лесовосстановление и лесоразведение;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создание санитарно-защитной зеленой зоны г.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обеспечение авиационной охраны лесов;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эффективного ведения лесного и охотничьего хозяйства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материалов проектных изыскательских работ и лесоохотоустройства;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получение посадочного материала с улучшенными качествами;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ведение государственного учета и кадастра лесов и биоресурсов;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научно-методическими разработками лесного, рыбного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охотничьего хозяйства и особо охраняемых природных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046       Леса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 030 Казахское      Содержание учреждения со    в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государст-     штатной численностью 26  течение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венное рес-    человек для обеспечения   года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публиканское   проведения экспертизы             охотничьего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лесосеменное   семян на посевные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учреждение     качества, энтомологическую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фитопатологическую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зараженность, сбора               ресурсов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сведений и подготовки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информации по прогнозу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очагов вредителей и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болезней леса.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 031  Учреждения по  Содержание 138              в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охране лесов   учреждений со штатной    течение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животного    численностью 5112         года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мира           человек для:       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проведения мероприятий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предупреждению лесных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пожаров, их обнаружению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ликвидации;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охраны леса от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незаконных порубок,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повреждений, хищений;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своевременного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выявления очагов вредных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насекомых и болезней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борьба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обеспечения соблюдения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природопользователями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Правил охоты;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обеспечения лесовос-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становления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лесоразведения, в т.ч.: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посадка леса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предпосадочной обработкой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почвы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5561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подготовка почвы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питомнике 190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выращивание посадочного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материала 18630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уход за посадками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переводе на однократный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11583 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 033  Санитарно-     Проектно-изыскательские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защитная       работы - 8 тыс. га;            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зеленая        Экспертиза проектов; 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зона           Возмещение убытков         I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г. Астаны      землепользователям;     квартал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Авторский надзор;     в течение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Создание питомника -    года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70 га;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Отвод земельных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участков - 4,1 тыс. га;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Выращивание и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приобретение посадочного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материала - 4,5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млн. штук;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Уход за лесопосадками   II-III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- 0,7 тыс. га;   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Агротехнический уход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 почвой - 10,7 тыс.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Подготовка почвы под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посадки 2003 года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4,5 тыс.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Районирование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быстрорастущих древесных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пород - 0,5 млн.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Посадка лесокультур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2002 года - 2,5 тыс. га;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Передача лесонасаждений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на баланс акима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Астаны - 2,3 тыс. га;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Приобретение техники    I-II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запчастей              квартал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 034  Авиаохрана     Налет часов - 1810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леса           в т. ч.:                       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авиапатрулирование и   II-III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аэровизуальные           квартал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лесопатологические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наблюдения на площади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5495 тыс. га.;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обнаружение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поврежденных насаждений,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учет этих насаждений и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надзор за их состоянием,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авиаобработка леса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средствами защиты от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вредителей и болезней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 035  Лесоохот-     Проведение комплекса     в течение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устройство и  лесоохотоустроительных      года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лесохо-       работ, направленных на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зяйственное   получение проектов  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проектиро-    организационно-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вание         хозяйственных планов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ведения лесного и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охотничьего хозяйства: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подготовительные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работы на площади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2340,2 тыс. га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(Атырауская, Южно-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Казахстанская,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Акмолинская,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Павлодарская области);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камеральные работы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площади 5948,2 тыс.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(Кзылординская область);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лесоохотоустроительные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работы 2027,9 тыс.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(Северо-Казахстанская,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Жамбылская,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Казахстанская области);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проектно-изыскательские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работы для восстановления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ленточных боров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площади 6 тыс.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(Павлодарская,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Казахстанская области).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 036  Селекция и    Отбор плюсовых деревьев; в течение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сортоис-        создание испытательных    года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пытание       культур, клоновых     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древесно-     архивов, лесосеменных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кустарни-     плантаций на площади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ковых         2,1 га, с целью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пород         получения посадочного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материала с улучшенными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посадочными качествами,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 т.ч. ели, саксаула,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березы провислой и двух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сортов тополя;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испытания 39 плюсовых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деревьев по потомству;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селекционные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 6,9 га генетических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резерватов.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  037  Государс-     Получение материалов:    в течение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твенный       1. государственный учет     года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учет и        и кадастр лесов;      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кадастр       2. государственный учет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лесов и       и кадастр охотничьих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биоресурсов   животных в Акмолинской,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Павлодарской и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Кызылординской областях;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3. учет численности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сайгаков Устьтюртской,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Бетпакдалинской,       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Уральской популяций;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4. оценка состояния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рыбных ресурсов водоемов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(озеро Балхаш и дельта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реки Или, Капшагайское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водохранилище, Шардинское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водохранилище, Аральское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(Малое) море,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Бухтарминское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Шульбинское водохранилища,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Алакольская система озер,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Каспийское море);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5. составление тематических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6. обработка учетного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материала.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   038  Разработка    Подготовка естественно-  в течение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биологических научного и технико-         года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обоснований   экономического        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области     обоснования увеличения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леса и        территории Барсакельмес-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биоресурсов   ского государственного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заповедника;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Разработка норм и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нормативов по лесному,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рыбному и охотничьему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хозяйству;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экономическое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обоснование и разработка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программы "Леса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правила предоставления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лесных ресурсов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временное долгосрочное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экономическое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обоснование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разработки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развития рыбного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хозяйства на 2003-2008 гг.;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разработка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ликанской схемы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акклиматизации зарыбления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рыбопосадочным материалом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водоемов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подготовка естественно-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научного и технико-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экономического обоснования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 созданию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охраняемых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территорий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ленточных боров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Павлодарской и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Казахстанской областях;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Участие в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исследованиях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Каспийском море по оценке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численности, промысловых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запасов осетровых рыб,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выработке рекомендаций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 их охране,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воспроизводству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рациональному исполь-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зованию,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численности, биомассы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распространения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мнемиопсиса и выработке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мер по борьбе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Ожидаемые результаты выполнения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обеспечение лесохозяйственных работ семенами, требуемых кондиций,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 фито-санитарного состояния лесов;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охрана и защита лесов на лесопокрытой площади лесного фонда 11,4 млн. га, улучшение их санитарного состояния, недопущение лесных пожаров, обеспечение лесовосстановления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санитарно-защитной зеленой зоны г. Астаны, сохранение устойчивости окружающей среды, приумножение санитарно-гигиенической роли леса, образование комфортного микроклимата, улучшение мест обитания диких животных и птиц, приумножение их численности, улучшение экологии и микроклимата прилегающей территории г. Астаны, создание обширной зоны для отдыха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авиапатрулирование для своевременного обнаружения и ликвидации возникающих лесных пожаров, недопущения перехода их в крупные лесные пожары, обнаружения поврежденных насаждений, учет этих насаждений и надзор за их состоянием, авиаобработка леса средствами защиты от вредителей и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лесоустроительные и проектно-изыскательные работы с целью обеспечения рационального ведения лесного и охотничьего хозяйства, лесных пользований, воспроизводства лесных ресурсов, проведения научно- технической политики в лесном хозяйстве на основе государственного учета лесных ресурсов и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посадочного материала с улучшенными качествами;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государственный учет и кадастр лесов и охотничьих животных, учет численности сайгаков, оценка состояния рыбных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научно-методическими разработками лесного, рыбного и охотничьего хозяйства и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11 к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Паспорт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республиканской бюджетной программы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"Развитие материально-технической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Казахского государственного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лесосеменного учреждения"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1 650 тысяч тенге (один миллион шестьсот пятьдесят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постановление Правительства Республики Казахстан от 10 февраля 2000 года N 198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и обновление 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материально-технической базы госучреждения "Казахское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республиканское лесосеменное учреждение".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обеспечение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учреждения "Казахское государственное республиканское лесосеменное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учреждение" необходимым оборудованием и техникой для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возложенных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204       Развитие     Приобретение необходимого    II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материально- оборудования и техники     квартал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технической  (легковые автомобили - 2,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базы         компьютеры - 4).     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Казахского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государст-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венного   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республи-                  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канского                                         охраны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лесосеменного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учреждения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эффективности выполнения функций лесосеменным учреждением в результате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приобретения 2 легковых автомобилей марки ВАЗ и 4 компьютеров.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12 к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Паспорт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республиканской бюджетной программы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"Развитие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учреждений по охране лесов и животного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Стоимость: 87 000 тысяч тенге (восемьдесят семь миллионов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Нормативно-правовая основа бюджетной программы: постановление Правительства Республики Казахстан от 10 февраля 2000 года N 198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и обновление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материально-технической базы учреждений по охране лесов и животного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обеспечение государственных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необходимым оборудованием и техникой для выполнения возложенных функций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охране лесов от пожаров, борьбе с вредителями и болезнями леса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незаконным использованием лесных ресурсов, увеличению лесистости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территории, сохранению ресурсного потенциала устойчивости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205       Развитие     Приобретение автомашин:      II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материально- пожарных - 5 штук,         квартал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технической  патрульных - 10 штук,  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базы         раций - 494 штуки и  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учреждений   кабурного оружия -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охране    1200 штук.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лесов и   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животного                  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мира                                             охраны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эффективности охраны лесов и животного мира в результате приобретения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необходимого оборудования и машин.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13 к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Паспорт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республиканской бюджетной программы 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"Охрана и воспроизводство биоресурсов"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247 714 тысяч тенге (двести сорок семь миллионов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семьсот четырнадцать тысяч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Нормативно-правовая основа бюджетной программы: статья 43 Закона Республики Казахстан от 21 октября 1993 года N 18 "Об охране, воспроизводстве и использовании животного мира", статья 4 Закона Республики Казахстан от 12 апреля 1993 года "О кредитовании отраслей агропромышленного комплекса и финансировании государственных мероприятий", постановление Правительства Республики Казахстан от 10 февраля 2000 года N 198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пополнение промысловых запасов рыб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водоемах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воспроизводство рыбных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(молоди рыб).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047       Охрана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воспроизводство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биоресурсов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030  Воспро-      Воспроизводство молоди    в течение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изводство    ценных видов рыб (молодь     года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рыбных       осетровых рыб - 6 млн. 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запасов      штук; молодь карпа,  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(молоди рыб) сиговых и раститель-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ноядных - 70 млн. штук).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ресурсов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охраны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окружающей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среды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 031  Технические  Проведение рыбоводно-     в течение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мероприятия  мелиоративных работ:         года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рыбо-     Река Урал - Яицкий     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хозяйст-     канал-рыбоход р. Урал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венной       54 км., 248,8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мелиорации   тыс. м. куб;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местах     Дноуглубление 4-левого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нереста      ерика р. Урал 26 км.,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осетровых    142,9 тыс. м. куб.;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видов рыб.   Река Кигач - Канычинский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канал-рыбоход р. Кигач 20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км., 86,3 тыс. м. куб.;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Ганюшскинский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канал-рыбоход 13 км., 59,5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тыс. м. куб;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Жаркосинский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канал-рыбоход р. Кигач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20 км., 41,7 тыс. м. куб.;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Коневский канал-рыбоход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р. Кигач 20 км., 86,3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тыс. м. куб.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выпуск в водоем молоди рыб: осетровых 6 млн. штук; карпа, сиговых и растительноядных 70 млн.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пропуска осетровых к местам нереста и нагула, сохранение баланса изъятия и воспроизводства рыбных ресурсов, проведение рыбохозяйственной мелиорации на 153 км. ериков и каналов-рыбоходов рек Урал и Кигач с выемкой 665,6 тыс. куб. м. грунта.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14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050 "Охрана рыбных запасов и регулирование рыболовства"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99 531 тысяча тенге (девяносто девять миллионов пятьсот тридцать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Кабинета Министров Республики Казахстан от 5 апреля 1995 года N 414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P950414_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об охране рыбных запасов и регулировании рыболовства в водоемах Республики Казахстан", постановление Правительства Республики Казахстан от 10 февраля 2000 года N 198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находящихся в его ведении".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Цель бюджетной программы: обеспечение сохранности рыбных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охрана рыбных запасов и регулирование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рыболовства.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050       Охрана рыбных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запасов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регулирование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рыболовства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050  030  Балхашское    Содержание учреждения со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региональное  штатной численностью 175  ние   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учреждение    человек для выполнения    года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охране     мероприятий по охране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биоресурсов   рыбных запасов и регули-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рованию рыболовства на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озерах Балхаш, Зайсан -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Алакольской системе озер,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Капчагайском водохрани-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лище и реке Или.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050  032  Северо-       Содержание учреждения со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Каспийское    штатной численностью 378  ние   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региональное  человек для выполнения    года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учреждение    мероприятий по охране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охране     рыбных запасов и регули-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биоресурсов   рованию рыболовства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северной части Каспийско-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 моря и реке Урал.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сохранности рыбных запасов и регулирование рыболовства на охраняемой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15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207 "Развитие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Северо-Каспийского регионального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охране биоресурсов"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11 000 тысяч тенге (одиннадцать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постановление Правительства Республики Казахстан от 10 февраля 2000 года N 198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материально-техническое оснащение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Северо-Каспийского регионального учреждения по охране биоресурсов.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основной задачей программы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Северо-Каспийского регионального учреждения по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биоресурсов необходимым оборудованием и техникой для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возложенных законами и решениями Правительства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207        Развитие      Приобретение техники:       II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материально-  катера КС-101-02 "Дозор-  квартал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технической   ный - 15", КС-101-02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базы Северо-  "Дозорный - 50",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Каспийского   КС-101-02 "Дозорный-103"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региональ-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ного учреж-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дения по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биоресурсов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улучшение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состояния материально-технической базы Северо-Каспийского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учреждения по охране биоресурсов в результате приобретения трех катеров: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КС-101-02 "Дозорный-15", КС-101-02 "Дозорный-50", КС-101-02 "Дозорный-103".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16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045 "Содержание особо охраняемых природных территорий"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287 325 тысяч тенге (двести восемьдесят семь миллионов триста двадцать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73 Закона Республики Казахстан от 15 июля 1997 года N 162 "Об особо охраняемых природных территориях", постановление Правительства Республики Казахстан от 10 февраля 2000 года N 198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охрана государственного природно-заповедного фонда Республики Казахстан и рациональное использование особо охраняемых природных территорий, восстановление нарушенных природных и историко-культурных комплексов и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охрана естественных экосистем,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уникальных природных комплексов и других объектов природного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разработка и внедрение научных методов сохранения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организация экологического просвещения населения в области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охраняемых природных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045       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особо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охраняемых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045  Особо        Содержание 6 государст- 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охраняемые   венных национальных       ние   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природные    природных парков          года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территории   ("Кокшетау", "Алтын-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Эмель", "Каркаралинский,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"Иле-Алатауский",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"Баянаульский", "Катон-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Карагайский"), 9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государственных природ-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ных заповедников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(Алакольский, Алматинс-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кий, Аксу-Джабаглинский,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Барсакельмеский, Западно-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Алтайский, Кургальджинс-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кий, Маркакольский,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Наурзумский, Устюртский),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природоохранного учреж-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дения "Кызыл-Джигида"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целях сохранения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восстановления госу-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дарственного природно-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заповедного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республики, с общей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штатной численностью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1074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сохранение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биологического разнообразия и естественных экологических систем,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рационального использования особо охраняемых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17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Паспорт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057 "Ликвидация и предупреждение загрязнений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окружающей среды"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500 000 тысяч тенге (пятьсот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27 Закона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июля 1997 года N 160-I "Об охране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улучшение состояния 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ликвидация последствий загрязнений в природных средах.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строительство канализационного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коллектора и станций биологической очистки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057       Ликвидация и  Проведение строительно-    II-IV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предупреж-  монтажных работ по        квартал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дение         прокладке труб канали-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загрязнений   зационного коллектора,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окружающей    резервуара фекальных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среды         стоков и работ по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отсыпке, планировке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площадки очистных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сооружений.         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осуществление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строительства объектов согласно Перечню, утверждаемому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для приведения показателей качества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требуемым стандартам.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18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058 "Проведение экологического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охрана окружающей среды"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134 000 тысячи тенге (сто тридцать четыре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8, 24 Закона Республики Казахстан от 15 июля 1997 года N 160-I "Об охране окружающей среды", статья 33 Закона Республики Казахстан от 18 марта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Z970085_ </w:t>
      </w:r>
      <w:r>
        <w:rPr>
          <w:rFonts w:ascii="Times New Roman"/>
          <w:b w:val="false"/>
          <w:i w:val="false"/>
          <w:color w:val="000000"/>
          <w:sz w:val="28"/>
        </w:rPr>
        <w:t>"Об экологической экспертизе"; статья 1 Закона Республики Казахстан от 23 октября 2000 года N 92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Z000092_ </w:t>
      </w:r>
      <w:r>
        <w:rPr>
          <w:rFonts w:ascii="Times New Roman"/>
          <w:b w:val="false"/>
          <w:i w:val="false"/>
          <w:color w:val="000000"/>
          <w:sz w:val="28"/>
        </w:rPr>
        <w:t>"О ратификации Конвенции о доступе к информации, участию общественности в процессе принятия решений и доступе к правосудию по вопросам, касающимся окружающей среды"; постановление Правительства Республики Казахстан от 2 марта 1999 года N 185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P990185_ </w:t>
      </w:r>
      <w:r>
        <w:rPr>
          <w:rFonts w:ascii="Times New Roman"/>
          <w:b w:val="false"/>
          <w:i w:val="false"/>
          <w:color w:val="000000"/>
          <w:sz w:val="28"/>
        </w:rPr>
        <w:t>"О создании Республиканских государственных предприятий "Казгидромет" и "Казавиамет", постановление Правительства Республики Казахстан от 3 мая 2001 года N 601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поручений Президента Республики Казахстан Назарбаева Н.А., данных на совещании 13 апреля 2001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охрана окружающей среды, предупреждение возможного отрицательного антропогенного воздействия на окружающую среду и природные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исследование экологического состояния объектов окружающей среды, разработка стандартов и нормативов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грубых нарушений природоохранного законодательства и осуществление борьбы с браконьерством путем организации оперативных рейдов.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государственной экологической экспертизы проектов государственного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экологических знаний, привлечение общественности к 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активному участию в решении экологических проблем, формирование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экологической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Проведение экологического мониторинга, информационное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государственной власти и управления в части состояния загрязнения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основных компонентов природной среды и оценки эффективности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природоохранных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058        Проведение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экологичес-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кого монито-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ринга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охрана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031        Экологичес-  - Обследование территорий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кие иссле-   военно-испытательных      ние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дования,     полигонов и территорий    года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разработка   населенных пунктов,       в т. ч.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стандартов   прилегающих к полигонам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нормати-   Капустин Яр, Эмба,        II-IV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тивов в      Сары-Шаган;               квартал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области      - определение наличия и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охраны       объемов по стойким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окружающей   органическим загрязни-    III-IV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среды        телям;                    квартал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разработка общенацио-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нальных обоснованных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нормативов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допустимых уровней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воздействия их на         II-III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человека;        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инвентаризация выбро-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сов парниковых газов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Республике Казахстан;     III-IV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обследование террито-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рий с целью районирова-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ния на примере 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административной едини-   II-III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цы Республики Казахстан;  квартал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 032  Оперативные  Проведение оперативных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мероприятия  рейдов по пресечению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охране    браконьерства: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окружающей   - проведение природо-     сен-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среды        охранной акции "Капкан";  тябрь -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октябрь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при нересте осетровых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 рамках проведения  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международной рыболовной  апрель-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акции "Осетр";            май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внеплановые и опера-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тивные рейды по пресече-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нию вырубки ленточных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боров в Павлодарской и    В тече-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Восточно-Казахстанской    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областях;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оперативные рейды по    В тече-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охране ловчих птиц        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 033  Проведение   Проведение государствен-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государст-   ной экологической         ние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венной       экспертизы проектов       года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экологичес-  инициируемых государст-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кой          венными органами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экспертизы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ресурсов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 034  Экологичес-  Регулярная пропаганда и 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кая пропа-   информирование общест-    ние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ганда        венности об экологичес-   года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кой обстановке страны:             среды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подготовка и издание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бюллетеней ("Экология и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устойчивое развитие",             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"Информационно-экологи-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ческий бюллетень", "Жер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Ана");                 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организация проведения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телепередачи "Экотайм";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организация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радиопередач "Жемчужина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Казахстана", "Адам жане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Табигат";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издание агитационных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материалов по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природных богатств;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организация фотовыс-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тавки "Экофото"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 035  Проведение   Мониторинг загрязнения  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экологи-     атмосферного воздуха в    ние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ческого      20 населенных пунктах,    года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мониторинга  40 постах наблюдений по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16 показателям;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мониторинг загрязнения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атмосферных осадков на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30 метеостанциях по 10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показателям;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мониторинг загрязнения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поверхностных вод суши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34 реках, 6 озерах,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6 водохранилищах,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каналах, 1 море, 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гидростворах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(ежемесячный отбор проб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до 50 показателей);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мониторинг загрязнения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почв на 10 метеостанциях,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 10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(два раза в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радиационный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 60 метеостанциях;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ежедневные замеры гамма-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фона на 37 метеостанциях;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отбор проб атмосферных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выпадений для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бета-активности;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фоновый мониторинг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станции комплексного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фонового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"Боровое"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отчеты по экологическим исследованиям;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отчеты по проведенным оперативным мероприятиям, с учетом выявленных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заключения государственной экологической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радиопередачи ("Жемчужины Казахстана", "Адам жане Табигат"),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экологические телепередачи, издание фотоальбома, буклетов, агитационных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материалов по охране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получение системы показателей характеризующих состояние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среды ежемесячно в течение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выработка рекомендаций по улучшению окружающей среды.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19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068 "Разработка государственной программы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улучшению экологической обстановки озера Балхаш"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20 000 тысяч тенге (двадцать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8 Закона Республики Казахстан от 15 июля 1997 года N 160-I "Об охране окружающей среды"; статья 15 </w:t>
      </w:r>
      <w:r>
        <w:rPr>
          <w:rFonts w:ascii="Times New Roman"/>
          <w:b w:val="false"/>
          <w:i w:val="false"/>
          <w:color w:val="000000"/>
          <w:sz w:val="28"/>
        </w:rPr>
        <w:t xml:space="preserve">K933000_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31 марта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предотвращение экологических бедствий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бассейне озера Балхаш.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оценка экологического состояния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бассейна озера Балхаш, разработка комплексной программы по восстановлению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Балхашской экологической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068        Разработка   - Обследование бассейнов  II, III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государст-   рек Аягуз, Лепсы и Аксу,  квартал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венной       с проведением химико-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программы    аналитических исследо-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           ваний проб воды и почв,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улучшению    а также продолжение сис-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экологиче-   тематических наблюдений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ской         за загрязнением оз.  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обстановки   Балхаш (обследование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озера        атмосферного воздуха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Балхаш       - 440 проб, обследование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загрязнения почв в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водоохранной зоне - 800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проб, обследование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поверхностных вод - 860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проб, обследование под-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земных вод - 250 проб);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разработка комплексной    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программы по устойчивому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развитию Балхашского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бассейна.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отчет,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подробно описывающий экологическую обстановку на оз. Балхаш и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 по устойчивому развитию бассейна озера Балхаш для стабилизации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улучшения экологической обстановки озера Балхаш.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20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069 "Трансграничный проект "Сохранения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биоразнообразия Западного Тянь-Шаня"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6 000 тысяч тенге (шесть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30 сентября 1999 года N 1503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соглашении по гранту Трастового фонда Глобального Экологического Фонда Центральноазиатский Трансграничный Проект по биоразнообразию между Республикой Казахстан, Кыргызской Республикой и Республикой Узбекистан и Международным Банком Реконструкции и Развития".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поддержка охраны уязвимых и уникальных биологических сообществ в горах Западного Тянь-Шаня, помочь в усилении и координировании национальной политики, положений и институциональных мер охраны биоразнообразия, уменьшение бедности путем интегрированных сельских программ по природным ресурсам, разработка экологически устойчивой политики для содействия устойчивому развитию.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программы: оказания поддержки в защите уязвимых и уникальных биологических сообществ, расположенных на территории Западного Тянь-Шаня и оказание содействия получателям в укреплении и координации их государственной политики, законодательства, нормативных правил и организационных структур в сфере защиты биоразнообразия, укрепление и расширение сети охранных зон на территории Западного Тянь-Шаня, определение альтернативных и устойчиво прибыльных видов деятельности для местных сообществ и других заинтересованных сторон на территории Западного Тянь-Шаня для снижения давления на биологические ресурсы охранных территорий в зоне Западного Тянь-Шаня, укрепление возможностей сохранения биоразнообразия в местных и государственных масштабах, повышении осведомленности общественности о ценностях биоразнообразия и участия в его 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сохранении, установлении транснациональных (региональных) механизмов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координации и сотрудничества для проведения мероприятий, направленных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сохранения биоразнообразия, благодаря укреплению менеджмента, защите дикой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природы и предотвращении фрагментации коридоров сред обитания.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План мероприятий по реализации бюджетной программы: утвержденный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069        Трансгранич-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ный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"Сохранения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биоразнооб-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разия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Западного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Тянь-Шаня"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029  Реализация   1. Строительные и ремонт-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гранта за    ные работы на объектах    ние    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счет         заповедника Аксу -        2002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внутренних   Жабаглы: Строительство    года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источников   2-х кардонов, ремонт 4-х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кардонов, капитальный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ремонт крыши админист-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ративного здания, ремонт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 моста, демаркация  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границ и установка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граничных 164 столбов.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2. Закупка 10 служебных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лошадей, 30 комплектов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шорного инвентаря,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набор кабинетной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офисной мебели, видеока-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мера - 1 штука, фотоаппа-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раты - 17 штук, телевизор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 штуки, видеомагнитофон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2 штуки, ксерокс - 1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слайдовый проектор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штука, эпироектор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штука, калькуляторы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штук, резчик бумаги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штука, переплетная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машина 1 штука, степлеры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ручные 5 штук, телефон-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ные аппараты 3 штуки, факс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 штука.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Полевое оборудование: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юрты 5 штук, накидки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дождевые 27 штук,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лыжных комплектов.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Аэрофотоснимки в масштабе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1/25 - 1 штука, космичес-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кий снимок - 1 штука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10000 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Этномологическое оборудо-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вание 1 комплект,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Орнитологическое оборудо-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вание 1 комплект,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Гидрометеорологическое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оборудование 1 комплект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Лодка резиновая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Альтиметр 5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Теодолит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Топографические карты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Противопожарное оборудо-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вание 1 комплект.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2. Софинансирование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региональной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3. Операционные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группы реализации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улучшенное управление природными ресурсами, повышенная и развивающая деятельность в области сохранения биоразнообразия, поддержка охраны уязвимых и уникальных биологических сообществ в горах Западного Тянь-Шаня. Правительственный вклад 6000 тыс. тенге (шесть миллионов тенге) включает софинансирование затрат на строительно-ремонтные работы 15%, приобретение активов, полевого и мониторингового оборудования 15%, софинансирование региональной группы, операционные расходы группы реализации проекта 10%.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21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071 "Государственные кадастры природных ресурсов"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10 000 тысяч тенге (десять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Водный Кодекс Республики Казахстан от 31 марта 1993 года, постановление Кабинета Министров Республики Казахстан от 24 января 1995 года N 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ведения государственного водного кадастра".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программы: средства республиканского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отраслей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необходимыми данными о водных объектах, водных ресурсах, режиме,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ведение водного кадастра,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систематизация, постоянное пополнение свода сведений о состоянии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и охраны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071        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ные кадастры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031  Составление  Ведение водного кадастра  В тече-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государст-   предусматривает сбор,     ние     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венного      обработку и обобщение     года    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водного      информации о состоянии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кадастра     ресурсов поверхностных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 с данными по расходу,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уровню, температуре и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химическому составу воды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 подготовкой следующих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материалов: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справочно-информацион-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ный Бюллетень (каталог)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рек, каналов, озер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водохранилищ;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ежегодные данные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режиме и ресурсах поверх-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ностных вод суши;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многолетние данные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режиме и ресурсах поверх-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ностных вод суши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(периодичность 1 раз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5 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ежегодник водопользо-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вания по восьми водохо-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зяйственным бассейнам.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материалов Государственного Водного Кадастра о режиме и ресурсах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поверхностных вод для обеспечения деятельности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22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Паспорт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076 "Восстановление промысловой численности сайги"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25 203 тысячи тенге (двадцать пять миллионов двести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17-19 Закона Республики Казахстан от 21 октября 1993 года N 2163-12 "Об охране, воспроизводстве и использовании животного мира", постановление Правительства Республики Казахстан от 29 апреля 1999 года N 527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P990527_ </w:t>
      </w:r>
      <w:r>
        <w:rPr>
          <w:rFonts w:ascii="Times New Roman"/>
          <w:b w:val="false"/>
          <w:i w:val="false"/>
          <w:color w:val="000000"/>
          <w:sz w:val="28"/>
        </w:rPr>
        <w:t>"О мерах по охране и воспроизводству сайгака", постановление Кабинета Министров Республики Казахстан от 5 сентября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P951230_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регулированию численности отдельных видов хищников в республике".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достижение и поддержание сбалансированной хозяйственно-оптимальной численности сайги с учетом емкости угодий при сохранении нормальной эколого-генетической структуры популяций. Обеспечение отстрела волков с учетом сохранения 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экобиологического равновесия.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сохранение вида и целостности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сообщества сайги в состоянии естественной свободы с целью достижения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промысловой численности. Отстрел волков.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076        Восстановле-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промысловой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сайги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030  Восстанов-   Охрана численности сайги  апрель-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ление        с учетом приплода на      октябрь  лесного,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численности  территории республики в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сайги        местах отела и других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местах сезонных скопле-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ний в установленные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сроки с целью доведения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численности сайги до              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промысловой      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 031  Регулирова   Отстрел волков 2000       I, IV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ние          голов                     квартал 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численности                         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волков                           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доведение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численности сайги до промысловой с сокращением поголовья волков.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23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208 "Развитие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особо охраняемых природных территорий"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23 154 тысячи тенге (двадцать три миллиона сто пятьдесят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постановление Правительства Республики Казахстан от 10 февраля 2000 года N 198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укрепление и обновление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материально-технической базы особо охраняемых природных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улучшение деятельности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охраняемых природных территорий в результате проведения капитального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ремонта зданий, сооружений и обеспечения необходимым оборудованием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208        Развитие     Строительство 4 кордонов, II-III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материально- 75 мест временного        квартал лесного,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технической  отдыха, 2 стационарных            рыбного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базы особо   кемпингов, 4 юрто-               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охраняемых   палаточных лагерей,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природных    3 контрольно-пропускных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территорий   пунктов, 2,5 км дорог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противопожарного значе-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ния, капитальный ремонт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одного административного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здания, приобретение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автомашин в количестве 9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штук, в т. ч. легковых -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 штуки, грузовых - 2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штуки, патрульных - 2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штуки, пожарных - 3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штуки, факсов - 4 штуки,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ксероксов - 6 штук,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компьютеров - 14 комплек-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тов и раций - 1 штука.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улучшение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состояния особо охраняемых территорий в результате укрепления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материально-технической базы.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24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500 "Сопровождение информационной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"Государственные кадастры природных ресурсов"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40 000 тысяч тенге (сорок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7 Закона Республики Казахстан от 15 июля 1997 года "Об охране окружающей среды"; статья 55 Закона Республики Казахстан от 21 октября 1993 года "Об охране, воспроизводстве и использовании животного мира"; Указ Президента Республики Казахстан, имеющего силу Закона, от 27 января 1996 года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>"О недрах и недропользовании"; статья 17 Лесного кодекса Республики Казахстан от 23 января 1993 года; постановления Правительства Республики Казахстан от 25 сентября 2000 года N 1449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P001449_ </w:t>
      </w:r>
      <w:r>
        <w:rPr>
          <w:rFonts w:ascii="Times New Roman"/>
          <w:b w:val="false"/>
          <w:i w:val="false"/>
          <w:color w:val="000000"/>
          <w:sz w:val="28"/>
        </w:rPr>
        <w:t>"О создании единой системы государственных кадастров природных объектов Республики Казахстан на основе цифровых геоинформационных систем", от 21 августа 1995 года N 1153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государственного учета животных и ведению государственного кадастра животного мира на территории Республики Казахстан", от 24 января 1995 года N 75 "Об утверждении порядка ведения государственного водного кадастра".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единого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учета и оценки природного потенциала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обеспечение функционирования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компьютерной системы государственных кадастров природных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500        Сопровожде-  Оплата услуг по сопро-  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ние инфор-   вождению баз данных:      ние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мационной    - занесение информации    года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базы данных  кадастров лесного и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"Государст-  животного мира, особо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венные       охраняемых природных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кадастры     территорий (ООПТ) и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природных    картирование территорий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ресурсов"    государственных учреж-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дений по охране лесов и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ООПТ на площади не менее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200 000 км2 по состоянию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1998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продолжение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созданию топографической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основы геоинформационной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системы (ГИС) - масштаба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1:200000;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отладка автоматизирован-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ной системы кадастров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приобретение расходного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обеспечение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защиты от несанкциони-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рованного доступа.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бесперебойного функционирования компьютерной системы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 природных ресурсов.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25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001 "Административные затраты"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596 892 тысячи тенге (пятьсот девяносто шесть миллионов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восемьсот девяносто две тысячи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статьи 21-25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службе";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>"О единой системе оплаты труда работников органов Республики Казахстан, содержащихся за счет государственного бюджета"; постановление Правительства Республики Казахстан от 12 ноября 1999 года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природных ресурсов и охраны окружающей среды Республики Казахстан", постановление Правительства Республики Казахстан от __ января 2002 года N_ "Об утверждении лимитов </w:t>
      </w:r>
    </w:p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штатной численности".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деятельности центрального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аппарата Министерства природных ресурсов 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его комитетов и их территориальных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содержание центрального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природных ресурсов и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его комитетов и их территориальных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001        Администра-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затраты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001  Аппарат      Содержание центрального   В тече-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центрально-  аппарата Министерства     ние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 органа    природных ресурсов и      года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охраны окружающей среды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 и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его комитетов согласно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утвержденному лимиту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штатной численности в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количестве 171 единица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 002  Аппараты     Содержание аппаратов      В тече-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террито-     территориальных органов   ние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риальных     Министерства природных    года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органов      ресурсов и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охраны окружающей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среды Республики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 и его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комитетов: лесного,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рыбного и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хозяйства и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ресурсам согласно утвер-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жденному лимиту штатной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численности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1281 единица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качественное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своевременное выполнение возложенных на Министерство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охраны окружающей среды Республики Казахстан его комитетов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органов функций.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26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203 "Материально-техническое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аппарата территориальных органов"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204 172 тысячи тенге (двести четыре миллиона сто семьдесят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16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закупках"; постановление Правительства Республики Казахстан от 10 декабря 1998 года N 1268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порядке проведения государственных закупок товаров, работ и услуг"; постановление Правительства Республики Казахстан от 12 ноября 1999 года N 1963 "Вопросы Министерства природных ресурсов и охраны окружающей среды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территориальных органов Министерства природных ресурсов и охраны окружающей среды Республики Казахстан материально-техническими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оснащение и укрепление материально-технической базы территориальных органов Министерства природных ресурсов и охраны окружающей среды Республики Казахстан; обеспечение лабораторным оборудованием и специальными приборами, техническими средствами контроля, наблюдения за состоянием окружающей среды и природных ресурсов; транспортом и средствами связи; проведение 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капитального ремонта и повышение квалификации сотрудников аппаратов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территориальных органов Министерства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 Республики Казахстан в применении средств связи,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лабораторного оборудования и специальных технических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203        Материально- Приобретение в среднем:    I-II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техническое  - технические средства    квартал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обеспечение  обеспечения контроля: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террито-     лабораторное оборудование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риальных     и приборы 101 единица,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органов      в том числе обучение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работе на оборудовании;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холодильники 33 единицы;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комплекты лабораторной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мебели 2 единицы и прочей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лабораторной мебели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единиц; вспомогательные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транспорт,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связи и наблюдения: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автомашины 52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мотонарты и снегоходы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единиц; лодки 3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двигатели лодочные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единицы; спутниковый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навигатор 1 единица;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факсы 19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радиостанции 9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видеокамеры 16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приборы ночного видения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14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множительная техника,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прочие товары и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ксероксы 22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офисная мебель 13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проведение капитального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оснащение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укрепление материально-технической базы способствуют к совершенствованию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территориальных органов Министерства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 окружающей среды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27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039 "Ведение гидрометеорологического мониторинга"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448 745 тысяч тенге (четыреста сорок восемь миллионов семьсот сорок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2 марта 1999 года N 185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P990185_ </w:t>
      </w:r>
      <w:r>
        <w:rPr>
          <w:rFonts w:ascii="Times New Roman"/>
          <w:b w:val="false"/>
          <w:i w:val="false"/>
          <w:color w:val="000000"/>
          <w:sz w:val="28"/>
        </w:rPr>
        <w:t>"О создании Республиканских государственных предприятий "Казгидромет" и "Казавиамет"; постановление Правительства Республики Казахстан от 22 сентября 2001 года N 1228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P011228_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центральных и местных исполнительных органов и объема гидрометеорологической информации, представляемой за счет бюджетных ассигнований в 2001 году".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гидрометеорологической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информацией центральных и местных исполнительных органов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сбор, обобщение, составление прогнозов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выпуск гидрометеорологической информации. Выполнение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обязательств в рамках Всемирной Метеорологической Организации, конвенций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!программы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        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      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039        Ведение      - Проведение стандартных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гидрометео-  гидрометеорологических    ние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рологиче-    наблюдений на 244 метео-  года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ского        станциях, 23 метеопостах,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монито-      9 агрометеорологических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ринга        постах, 8 аэрологических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станциях, 5 пунктах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озонометрических наблюде-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ний, 14 пунктах актино-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метрических наблюдений,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7 пунктах теплобалансовых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наблюдений, 162 гидро-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постах, 16 снегомаршрутах,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2 снеголавинных станциях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 постах для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текущей гидрометеороло-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сбор и обработка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разработка и составле-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ние краткосрочных,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долгосрочных метеороло-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гических, гидрологических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прогнозов;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штормовые предупрежде-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ния об угрозе и факте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возникновения опасных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стихийных гидрометеоро-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логических явлений;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выпуск гидрометеороло-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Ожидаемые результаты выполнения бюджетной программы: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ежедневный метеорологический бюллетень по территории Казахстана в количестве 253 штук, представляемый 10-ти государственным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ежемесячный метеорологический бюллетень погоды по территории Казахстана в количестве 12 штук, представляемый 4-м государственным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прогноз погоды на 2 и 3 суток по 14 областям в количестве 5110 штук, представляемый 10-ти государственным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прогноз погоды на неделю по 14 областям в количестве 728, представляемый 10-ти государственным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штормовые предупреждения о возможности возникновения опасных и стихийных гидрометеорологических явлений по областям и административным центрам Казахстана в случае угрозы или факта возникновения, представляемые 26-ти государственным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ежедневный гидрологический бюллетень в количестве 253 штук, представляемый 3-м государственным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28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Паспорт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042 "Техническое перевооружение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гидрометеорологического наблюдения"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15 000 тысяч тенге (пятнадцать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2 марта 1999 года N 185 "О создании Республиканских государственных предприятий "Казгидромет" и "Казавиамет"; постановление Кабинета Министров Республики Казахстан от 13 апреля 1993 года N 296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P930296_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присоединении к конвенции Всемирной метеорологической организации".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полноценного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гидрометеорологического мониторинга на территории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качества наблюдений и гидрометеорологических наблюдений.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приведение оснащенности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гидрометеорологических станций и постов в соответствие с нормативными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требованиями Всемирной метеорологической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        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      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042        Техническое  Приобретение одной        В тече-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перевоору-   Аэрологической станции    ние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жение служб                            года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гидрометео-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рологичес-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кого                           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наблюдения                                     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формирование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обеспечение функционирования системы наблюдений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гидрометеорологическими условиями и другими характеристиками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природной среды на основе национальных гидрометеорологических сетей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учетом международных стандартов Всемирной метеорологической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29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природных ресурсов и охраны окружающей среды Республики Казахстан 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067 "Создание новых постов и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гидрометеорологических наблюдений"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79 000 тысяч тенге (семьдесят девять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2 марта 1999 года N 185 "О создании Республиканских государственных предприятий "Казгидромет" и "Казавиамет"; постановление Кабинета Министров Республики Казахстан от 13 апреля 1993 года N 296 "О присоединении к конвенции Всемирной метеорологической организации"; Соглашение о взаимодействии в области гидрометеорологии, город Москва, 8 февраля 1992 года; постановление Правительства Республики Казахстан от 10 января 1996 года N 38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P960038_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статусе наблюдательной станции за состоянием природной среды"; постановление Правительства Республики Казахстан от 15 февраля 1995 года N 160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P950160_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государственного учета вод и их использования".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гидрометеорологического мониторинга на территории Республики Казахстан, улучшение качества наблюдений и гидрометеорологических прогнозов, выполнение обязательств международных соглашений в области гидрометеорологии.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новых постов и пунктов 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гидрометеорологических наблюдений для восстановления 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гидрометеорологической сети, с учетом нормативных требований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метеорологической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        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      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067       Создание      Строительство постов и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новых постов  пунктов гидрометеороло-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пунктов     гического наблюдения: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гидрометео-   - обследование и выбор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рологических  участков для постов и     I-III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наблюдений    пунктов наблюдений;       квартал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приобретение приборов,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оборудования и мате-      II-III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риалов;                   квартал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- коммуникационное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обеспечение согласно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проектно-сметной доку-    II-III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ментации.        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создание 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постов, 7 пунктов гидрометеорологических наблюдений, отвечающих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нормативным требованиям, предусмотренным СНИПом 4.02-91, 4-5-91, в ценах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нормах, введенных по состоянию на 1 января 1991 года (СНИР-91)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постановлением Минстроя РК NAK-05-6-1548 от 11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