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c47b" w14:textId="304c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Министерства индустрии и торговли Республики Казахстан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2002 года N 138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Наименование постановления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End w:id="0"/>
    <w:bookmarkStart w:name="z10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Министерства индустрии и торговли Республики Казахстан на 2002 год согласно приложениям 1-29.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23 апреля 2002 г. N 138a;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1"/>
    <w:bookmarkStart w:name="z10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1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052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"Проведение рекламно-информационной работы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привлечению инвестиций"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20000 тысяч тенге (двадцать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2002 года N 996 "Вопросы Министерства индустрии и торговли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2000 года N 367 "О Плане мероприятий по реализации Программы действий Правительства Республики Казахстан на 2000-2002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увеличение притока прямых иностранных инвестиций в экономику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ознакомление мирового инвестиционного сообщества с инвестиционными возможностями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052        Проведение    1. Изготовление     2002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рекламно-        рекламно-        год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информацион-     информационной 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ной работы       продукции: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 привлече-   - издание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нию инвести-     "Investor's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ций              Guide" до 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- сборник зако-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нодательных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актов - до 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- брошюра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"Инвестицион-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ные возможнос-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ти регионов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 английском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языке -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800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- буклет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"Приоритетные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сектора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мики Казахстана"-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до 800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- CD "Invest in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Kazakhstan"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английском языке-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до 800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- дискета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базой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проектов до 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- "Папка-кейс"-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до 800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-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видеопродукции-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тираж до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экземпляров;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- техническое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Веб-сайта;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- размещение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информации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2.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маркетинговых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исследований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 рамках прово-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димых мероприя-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3.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заседаний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иностранных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весторов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Президенте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-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28 заседаний.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0жидаемые результаты выполнения бюджетной программы: прирост иностранных и отечественных инвестиций в развитие экономики страны, интегрирование Казахстана в мировые экономические процессы, формирование благоприятного имиджа страны. 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2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2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010 </w:t>
      </w:r>
      <w:r>
        <w:br/>
      </w:r>
      <w:r>
        <w:rPr>
          <w:rFonts w:ascii="Times New Roman"/>
          <w:b/>
          <w:i w:val="false"/>
          <w:color w:val="000000"/>
        </w:rPr>
        <w:t xml:space="preserve">
"Повышение квалификации и переподготовка кадров"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20000 тысяч тенге (двадцать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Нормативная правовая основа бюджетной программы (подпрограммы): статья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стандартизации", статья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сертификации",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2000 года N 367 "О плане мероприятий по реализации Программы действий Правительства Республики Казахстан на 2000-2002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мая 2001 года N 590 "О Республиканской программе "Качество" на 2001-2005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 (подпрограммы):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 (подпрограммы): подготовка квалифицированных экспертов-аудиторов международного уровня, в области аккредитации и менеджмента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 (подпрограммы): обучение специалистов на звание экспертов-аудиторов международного уровня за рубежом; регистрация обученных специалистов в Международных реестрах экспертов-аудиторов.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 (подпрограммы):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010        "Повышение        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квалификации                       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переподго-                   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товка кадров"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030  "Обучение      Публикование      В 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специалистов   объявления о      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 звание      проведении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экспертов-     конкурса по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аудиторов      выбору потенциаль-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международного ных поставщиков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уровня"        и результатах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Финансирование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обучения специа-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листов на звание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экспертов-ауди-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торов в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народной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зации -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3 человек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 (подпрограммы): регистрация обученных специалистов в Международных реестрах экспертов-аудиторов; признание Казахстана в Международных организациях в качестве полноправного члена.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3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3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048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"Программа развития машиностроительного комплекса"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5344 тысячи тенге (пять миллионов триста сорок четыре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2000 года N 1347 "Об утверждении Программы развития машиностроительного комплекса Республики Казахстан на 2000-2003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стабилизация и развитие машиностроительного комплекса Республики Казахстан, расширение внутреннего производства и выпуск конкурентоспособной продукции производственно-технического назначения, обеспечение экономики страны необходимыми машинами, оборудованием и запасными частями, импортозамещение и повышение экспортных возможностей.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концепции и программы развития производства оборудования для горно-металлургического комплекса, а также концепции и программы развития транспортного машиностроения, выработка механизмов реализации программ развития производства оборудования для горно-металлургического комплекса и транспортного машиностроения.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048        Программа      Разработка двух    2002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развития       отраслевых прог-   год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машинострои-   рамм и двух конп-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тельного       ций: концепции и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комплекса.     программы развития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горно-металлурги-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ческого комплекса,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концепции и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раммы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транспортного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машиностроения.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Разработка первого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этапа Концепции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развития машино-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строительного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комплекса до 2030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разработка двух отраслевых программ и концепций, разработка первого этапа Концепции машиностроительного комплекса до 2030 года.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4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4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031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"Прикладные научные исследования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строительства"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12713 тысяч тенге (двенадцать миллионов семьсот тринадцать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28 и 29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Казахстан", статьи 15, 18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"О чрезвычайных ситуациях природного и техногенного характера", статья 3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2001 года "О науке",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2000 года N 1778 "О мерах по развитию архитектурной, градостроительной и строительной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2000 года N 308 "О неотложных мерах по повышению сейсмостойкости зданий и сооружений в сейсмоопасных регионах республики",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реализация задач по снижению сейсмического риска и ущерба от возможных разрушительных землетрясений и других природных катаклизмов, геологических и техногенных явлений, а также совершенствование нормативной документации в области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и исследование новых эффективных конструктивных решений фундаментов и оснований для проектирования; разработка и исследование новых эффективных конструктивных решений по усилению и реновации жилых домов первых массовых серий застройки, с учетом продления сроков их эксплуатации и повышения сейсмостойкости; исследование и разработка новых эффективных технологий производства теплоизоляционных материалов различного назначения из местных сырьевых ресурсов для нового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 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031        Прикладные    Планируется в 2002  В те-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научные ис-   году по 11 темам    чение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следования в  провести научно-    года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области стро- исследовательские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ительства     работы в области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согласно тематичес-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кому плану: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раздел 1 "Исследо-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вание и 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новых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методических 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ментов и конструк-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тивных решений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усилению и ренова-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ции жилья первых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массовых серий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застройки";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раздел 2 "Исследо-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вания реакции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зданий и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 действие сейсми-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ческих нагрузок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учетом влияния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грунтовых условий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подготовка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ложений к нормам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 сейсмостойкому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строительству";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раздел 3 "Разра-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ботка новых норма-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тивно-технических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технологических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документов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водства теплоизо-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ляционных и компо-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зиционных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тельных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для реновации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повышения тепло-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характеристик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существующих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зданий".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Ожидаемый результат выполнения бюджетной программы: завершение исследовательских работ в 2002 году по 8 темам и утверждение их на Научно-техническом Совете для соответствия результатов работ современным требованиям научно-технической продукции. 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5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5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                Паспорт                     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 республиканской бюджетной программы 032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 "Проектно-изыскательские, конструкторские и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 технологические работы на республиканском уровне"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45157 тысяч тенге (сорок пять миллионов сто пятьдесят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28 и 29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Казахстан", статьи 15, 18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"О чрезвычайных ситуациях природного и техногенного характера", статья 22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1996 года "О пожарной безопасности",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2000 года N 367 "О плане мероприятий по реализации Программы действий Правительства Республики Казахстан на 2000-2002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2000 года N 1778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мерах по развитию архитектурной, градостроительной и строительной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июля 1995 года N 931 "О государственном градостроительном кадастре",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совершенствование нормативно-технической базы строительной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3адачи бюджетной программы: разработка и переработка нормативно-технических документов в области архитектурно-градостроительной деятельности и строительного проектирования; разработка и переработка нормативно-технических документов в области строительного производства; разработка и переработка нормативно-технических документов в жилищно-коммунальном хозяйстве; разработка и переработка нормативно-технических документов в области ценообразования.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032        Проектно-    Планируется в 2002  В тече-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изыскатель-  году разработать и  ние   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ские, конст- переработать 115    года 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рукторские   единиц нормативно-  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технологи- технических докумен-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ческие рабо- тов (Строительные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ты на респу- нормы и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бликанском  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уровне       стан, Строительные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нормы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Казахстан, Руково-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дящие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стан, Свод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стан и Стандарты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стан)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согласно темати-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ческому плану: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раздел 1 "Сметно-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нормативная база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экономические нор-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мативы и методоло-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гия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строительства";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раздел 2 "Состав-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ление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правовой докумен-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тации для регули-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рования архитек-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турно-градострои-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тельной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раздел 3 "Разра-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ботка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документов, проек-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тных предложений,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технических реше-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ний с применением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прогрессивных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материалов, инже-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нерного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вания и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гий в жилищно-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гражданском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промышленном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строительстве;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раздел 4 "Разра-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ботка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технических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 жилищно-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коммунальному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хозяйству";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раздел 5 "Кор-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ректировка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перевод на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дарственный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документов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строительства".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Ожидаемый результат выполнения бюджетной программы: утверждение в 2002 году на Научно-техническом Совете 97 единиц нормативно-технических документов, обеспечивающих проектные и строительно-монтажные организации необходимыми республиканскими строительными нормами и стандартами, содержащими технические требования по повышению безопасности и надежности в строительстве и эксплуатации объектов. 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6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6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033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"Приобретение международных, региональных и национальных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стандартов в области строительства"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5000 тысяч тенге (пять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28 и 29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2000 года N 367 "О плане мероприятий по реализации Программы действий Правительства Республики Казахстан на 2000-2002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1992 года N 540 "О мерах по реализации соглашений и научно-техническому сотрудничеству в рамках стран Содружества Независимых Государств" и Соглашение между Правительством Республики Казахстан и Правительством Российской Федерации в области стандартизации, метрологии и сертификации от 18 августа 1994 года, постановление Кабинета Министров Республики Казахстан от 22 июня 1992 года "О мерах по реализации соглашений о научно-техническом сотрудничестве в рамках Содружества Независимых Государств",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обновление нормативной базы проектирования, строительства объектов базовых отраслей экономики, гармонизации действующих нормативов с Европейскими стандартами и нормами, а также стран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приобретение основополагающих документов в области организаций территорий и межгосударственных норм и правил, стандартов гармонизированных с требованиями норм для проектирования и строительства объектов, представляющих взаимный интерес стран Содружества Независимых Государств, формирование базы общетехнических нормативных документов для изысканий, проектирования, строительства, по проблемам устойчивости, надежности, взрывопожаробезопасности, безопасности труда, обеспечения экономии топливно-энергетических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 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033        Приобретение   Планируется при-  В те-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международных, обрести в 2002    чение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региональных   году 30 единиц    года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национальных межгосударствен-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стандартов в   ных норм и стан-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области        дартов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строительства  строительства,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согласно плану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работ межгосудар-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ственной стандар-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тизации и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ческому нормиро-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ванию на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обеспечение строительного комплекса республики 30 единицами межгосударственных норм и стандартов, отвечающими современным требованиям и исключающими барьеры в торгово-экономических отношениях. 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7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7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039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"Прикладные научные исследования технологического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характера"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119287 тысяч тенге (сто девятнадцать миллионов двести восемьдесят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глава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2001 года "О науке",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2001 года N 353 "Об утверждении республиканской целевой научно-технической программы "Научно-технические проблемы развития машиностроения и создания высокоэффективных машин и оборудования на 2001-2005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научно-технических и технологических предпосылок расширения внутреннего производства и выпуска конкурентоспособной машиностроительной продукции, создание наукоемких ресурсо- и энергосберегающих технологий для машиностроительной отрасли и формирование научно-информационной среды в машиностроении, создание для приоритетных отраслей экономики страны необходимых высокоэффективных машин и оборудования, создание наукоемких производств и условий для снижения функциональной безработицы среди инженерно-технических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научное обеспечение утвержденной Программы развития машиностроения и создания высокоэффективных машин 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039        Прикладные    Выполнение заданий  В те-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научные ис-   и четырех направле- чение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следования    ний республиканской 2002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технологичес- целевой научно-     года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кого харак-   технической прог-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тера          раммы "Научно-тех-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нические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развития машино-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строения и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высокоэффективных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машин и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вания" на 2001-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2002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1. Прогнозирование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развития машино-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строения и монито-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ринг инновационных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2. Научно-техни-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ческая и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гическая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освоения высоко-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эффективных машин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обеспечивающие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природо-, ресурсо-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энергосбережение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 промышленности,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сельском хозяйстве,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строительстве,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транспорте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коммуникационных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системах.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3. 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методов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качества, надеж-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ности и долго-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вечности машин,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механизмов,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инструментов,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создание основ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стандартизации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машиностроитель-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4. Создание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внедрение специаль-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ной техники,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снаряжения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приборов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ситуациям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выполнении данной программы станет научной, научно-технической и методологической основой для разработки долгосрочной стратегии развития машиностроения Казахстана. 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8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8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040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"Прикладные научные исследования 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области стандартизации, сертификации, метрологии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 систем качества"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4608 тысяч тенге (четыре миллиона шестьсот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Нормативная правовая основа бюджетной программы: статья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 от 16 июля 1999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2001 года N 913 "О Программе развития национальных систем стандартизации и сертификации Республики Казахстан на 2001-2002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мая 2001 года N 590 "О Республиканской программе "Качество" на 2001- 2005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адаптация международных стандартов по управлению качеством продукции и систем экологического управления международных стандартов ИСО серии 9000 и ИСО серии 14000; разработка, ведение и издание Государственного Кадастра гражданского и служебного оружия и патронов к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нормативных документов по вопросам экологической безопасности продукции и охране окружающей среды, рекомендации по совместному применению международных стандартов ИСО серии 9000 и ИСО серии 14000; предотвращение несанкционированного использования гражданского и служебного оружия, идентификация данных видов оружия и обеспечение оперативной информацией заинтересованных государственных органов о нем.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 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040        Прикладные              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научные ис-                  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следования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области 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дартизации,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сертификации,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метрологии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030  Прикладные    Проведение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научные ис-   исследовательских      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следования в  работ для анализа 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области       проблем, возникаю-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качества      щих при внедрении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стандартов ИСО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серии 14000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двух предприятиях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потенциально опас-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Разработка двух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рекомендаций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созданию и обес-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печению функцио-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нирования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управления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самого различ-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ного профиля.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031  Разработка,   Формирование       2002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ведение,      Перечня Моделей    год 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издание       оружия и Дела     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государст-    оружия на основа-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венного       нии экспертизы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кадастра      документов.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гражданского  Разработка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служебного  ведение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оружия и      ственного Кадас-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патронов      тра оружия.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 нему        Услуги по обес-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печению безопас-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ности и ограничен-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ного доступа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базам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разработка 2 рекомендаций для внедрения международных стандартов ИСО серии 9000 и ИСО серии 14000; создание Государственного Кадастра гражданского и служебного оружия и патронов к нему. 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9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9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041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"Разработка и приобретение международных, региональных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национальных стандартов в области стандартизации,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метрологии и сертификации"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47970 тысяч тенге (сорок семь миллионов девятьсот семьдесят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Нормативная правовая основа бюджетной программы: статьи 10 и 15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стандартизации",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2001 года N 913 "О Программе развития национальных систем стандартизации и сертификации Республики Казахстан на 2001-2002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условий для перехода на международную практику работ по стандартизации; совершенствование и развитие государственных систем стандартизации и сертификации, обеспечивающих соответствие казахстанской продукции требованиям мирового рынка и увеличения экспорта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и пересмотр основополагающих государственных стандартов в соответствии с требованиями международных стандартов и принципов Всемирной торговой организации; создание нормативной базы, необходимой для проведения работ по гармонизации стандартов на продукцию и методы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ее испытаний; приобретение международных, региональных и национальных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041        Разработка и  Разработка 160      2002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приобретение  государственных     год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международных,стандартов:       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региональных  1-й этап. Разра-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националь-  ботка первой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ных стандар-  редакции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тов в области 2-й этап. Проведе-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стандартиза-  ние части сопутст-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ции, метро-   вующих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логии и сер-  связанных с дора-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тификации     боткой окончатель-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ной редакции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стандарта. Состав-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ление пояснительной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записки и сводки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отзывов.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3-й этап.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проекта стандарта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утверждению,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утверждение,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"Дела стандарта",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регистрация.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                         Командировка       2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одного специа-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листа во Все-   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союзный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исследователь-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ский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классификации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информации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изучения и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баз данных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народных, регио-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нальных и зарубеж-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ных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документов с целью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их приобретения.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                            Приобретение 300   3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международных,  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региональных,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стандартов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их переводов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разработка 160 государственных стандартов; приобретение 300 международных, региональных и национальных стандартов и осуществление их переводов, реализация Программы позволит создать условия для повышения конкурентоспособности отечественной продукции и интеграции ее на мировой рынок. </w:t>
      </w:r>
    </w:p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10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10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042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национальной эталонной базы единиц </w:t>
      </w:r>
      <w:r>
        <w:br/>
      </w:r>
      <w:r>
        <w:rPr>
          <w:rFonts w:ascii="Times New Roman"/>
          <w:b/>
          <w:i w:val="false"/>
          <w:color w:val="000000"/>
        </w:rPr>
        <w:t xml:space="preserve">
физических величин республики"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100000 тысяч тенге (сто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10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измерений", статья 10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 "О государственных закупках",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2000 года N 367 "О плане мероприятий по реализации Программы действий Правительства Республики Казахстан на 2000-2002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мая 2001 года N 614 "О некоторых вопросах развития эталонной базы единиц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2001 года N 1658 "О внесении изменений в постановление Правительства Республики Казахстан от 10 мая 2001 года N 614",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и совершенствование государственной эталонной базы единиц величин, являющейся технической основой обеспечения единства и точности измерений в республике. Устранение экономических потерь от недостоверности результатов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Задача бюджетной программы: приобретение эталонного оборудования и эталонов для создания эталонной базы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042        Создание       Приобретение,      2000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национальной   поставка, монтаж,  год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эталонной      пуско-наладка    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базы единиц    эталонного обору-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физических     дования в количес-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величин        тве 3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приобретение эталонного оборудования в количестве 3 единиц, для модернизации существующего оборудования, повышения точности измерений, снижению затрат на поверку средств измерений, обеспечению экономии материальных и энергетических ресурсов, соответствию международным требованиям для участия Республики Казахстан в международных организациях. Эталонная база Республики Казахстан составит 36 единиц эталонов и эталонного оборудования. </w:t>
      </w:r>
    </w:p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11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11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043 </w:t>
      </w:r>
      <w:r>
        <w:br/>
      </w:r>
      <w:r>
        <w:rPr>
          <w:rFonts w:ascii="Times New Roman"/>
          <w:b/>
          <w:i w:val="false"/>
          <w:color w:val="000000"/>
        </w:rPr>
        <w:t xml:space="preserve">
"Вступление Казахстана во Всемирную торговую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организацию"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2318 тысяч тенге (два миллиона триста восемнадцать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февраля 2000 года N 344 "О дальнейших мерах по реализации Стратегии развития Казахстана до 2030 года",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2000 года N 367 "О плане мероприятий по реализации действий Правительства Республики Казахстан на 2000-2002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присоединение ко Всемирной торговой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ускорение процесса вступления Республики Казахстан во Всемирную торговую организацию (далее - ВТО) в целях обеспечения выполнения мероприятий и проведения работ по вступлению Республики Казахстан в 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043        Вступление     Оплата услуг:     В тече-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Казахстана во  профессиональных  ние     ство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Всемирную      переводчиков      года    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торговую       английского языка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организацию    в г.Астане и в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г. Женеве (на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многосторонних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переговорах,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также перевод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материалов)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количестве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связи с Секрета-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риатом Всемирной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торговой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зации и со 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нами-членами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Рабочей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(около 30 стран);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Интернет (1200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часов); приобре-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тение канцелярс-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ких товаров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реализации 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повышение уровня подготовленности позиции Казахстана для переговоров по ее вступлению во Всемирную торговую организацию. </w:t>
      </w:r>
    </w:p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12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12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044 </w:t>
      </w:r>
      <w:r>
        <w:br/>
      </w:r>
      <w:r>
        <w:rPr>
          <w:rFonts w:ascii="Times New Roman"/>
          <w:b/>
          <w:i w:val="false"/>
          <w:color w:val="000000"/>
        </w:rPr>
        <w:t xml:space="preserve">
"Ведение каталогов продукции"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4330 тысяч тенге (четыре миллиона триста тридцать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Нормативная правовая основа бюджетной программы: статья 17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стандартизации",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2001 года N 913 "О Программе развития национальных систем стандартизации и сертификации Республики Казахстан на 2001-2002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ведение государственной системы каталогов продукции Республики Казахстан, с целью оперативного обеспечения заинтересованных лиц достоверной информацией о продукции, выпускаемой в Казахстане, ее основных характеристиках, производителях и нормативных документах, по которым она выпускается.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и актуализация каталогов на основе базы данных продукции, выпускаемой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044        Ведение ката-  Разработка и веде- 2002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логов продук-  ние 3 каталогов:   год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ции            Продукции, выпус-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каемой предприя-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тиями малого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Продукции, выпус-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каемой предприя-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тиями топливно-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энергетического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издание и ведение трех каталогов: продукции Республики Казахстан; продукции, выпускаемой предприятиями малого бизнеса; продукции, выпускаемой предприятиями топливно-энергетического комплекса. </w:t>
      </w:r>
    </w:p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13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13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045 </w:t>
      </w:r>
      <w:r>
        <w:br/>
      </w:r>
      <w:r>
        <w:rPr>
          <w:rFonts w:ascii="Times New Roman"/>
          <w:b/>
          <w:i w:val="false"/>
          <w:color w:val="000000"/>
        </w:rPr>
        <w:t xml:space="preserve">
"Техническое обслуживание и сопровождение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эталонов"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8988 тысяч тенге (восемь миллионов девятьсот восемьдесят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10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измерений", статья 10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 "О государственных закупках",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мая 2001 года N 614 "О некоторых вопросах развития эталонной базы единиц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единства и точности измерений единиц величин, соответствие эталонной базы Республики Казахстан международным требованиям, устранение экономических потерь от недостоверности результатов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Задача бюджетной программы: содержание эталонной базы, проведение сличений и метрологической аттестации эталонов, обучение специалистов на международном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045        Техническое   1. Организация и   2002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обслуживание  проведение сличе-  год 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сопровож-   ния эталонов на   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дение госу-   межгосударственном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дарственных   и международном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эталонов      уровне: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- командировочные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расходы - 2 чело-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века (390 чел.-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дней);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- проведение сли-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чений эталонов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39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2.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эталонов - 20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3. Обучение        ок-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специалистов в     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Научно-исследова-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тельских институ-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тах по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стран ближнего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дальнего зарубежья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- 5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проведение сличений 39 эталонов, обслуживание 20 эталонов учеными-хранителями, повышение квалификации 5 специалистов. </w:t>
      </w:r>
    </w:p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14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14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046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"Проведение конкурса "Лучшие товары Казахстана"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присуждение премии Правительства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5000 тысяч тенге (пять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Нормативная 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2000 года N 367 "О плане мероприятий по реализации Программы действий Правительства Республики Казахстан на 2000-2002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2001 года N 384 "О конкурсах в области качества",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насыщение рынка Казахстана высококачественной и конкурентоспособной продукцией отечественных товаропроизводителей.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организация и проведение конкурса на соискание премии Правительства Республики Казахстан "За достижения в области качества" и конкурса-выставки "Лучшие товары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046        Проведение     Объявление в сред- 2002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конкурса       ствах массовой     год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"Лучшие        информации:      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товары         о проведении кон-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Казахстана" и  курса и требований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присуждение    к участникам 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премии         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Правительства  о проведении 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     курса на изготов-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      ление эмблемы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дипломов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экспертной оценки: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- проведение экс-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пертизы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конкурсантов неза-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висимыми экспертами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(консультантами);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- выезд экспертами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 места;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- представление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экспертных заклю-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чений всем участ-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никам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церемонии награж-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дения лауреатов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Премии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ства РК и проведе-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ние Республиканс-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кого конкурса-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выставки "Лучшие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товары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Объявление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средствах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информации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итогах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организация и проведение: конкурса на соискание премии Правительства Республики Казахстан путем награждения лауреатов премии эмблемами и дипломами по 6 номинациям и рассылкой экспертных заключений по всем представленным заявкам; конкурса-выставки "Лучшие товары Казахстана" с проведением выставки и присуждения медалей и дипломов по 3 номинациям; пресс-конференции об итогах конкурса; вручение 12 премий Правительства Республики Казахстан. </w:t>
      </w:r>
    </w:p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15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15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053 </w:t>
      </w:r>
      <w:r>
        <w:br/>
      </w:r>
      <w:r>
        <w:rPr>
          <w:rFonts w:ascii="Times New Roman"/>
          <w:b/>
          <w:i w:val="false"/>
          <w:color w:val="000000"/>
        </w:rPr>
        <w:t xml:space="preserve">
"Аккредитация органов по сертификации испытательных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измерительных лабораторий"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4000 тысячи тенге (четыре миллиона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Нормативная правовая основа бюджетной программы: статья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сертификации", статьи 19, 20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2002 года N 996 "Вопросы Министерства индустрии и торговли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аккредитация в государственных системах сертификации и обеспечения единства измерений Республики Казахстан организаций на право проведения работ по сертификации, сертификационным испытаниям, разработки и аттестации методик выполнения измерений, поверки и испытаний средств измерений для целей утверждения типа и на соответствие утвержденному типу.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оплата командировочных расходов для выезда и проведения аттестационного обследования.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053        Аккредитация  Командировки в     1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органов по    пределах Респуб-   квар-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сертификации, лики Казахстан:    тал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испытатель-   - выезд для прове- 2002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ных и измери- дения аттестацион- года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тельных лабо- ного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раторий       с целью аккредита-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ции - 20 выездов.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1. ОАО "Алматинский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домостроительный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комбинат";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2. "Дери-Дермек"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его филиалы;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3. ЗАО "Институт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питания";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4. ТОО "Центр серти-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фикации 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услуг"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34 выезда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1. Филиалы ОАО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"НаЦЭкС";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2. ТОО "Центр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испытаний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качества продук-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3. ТОО "Квазар";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4. ОС и ИЛ РГКП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"Дери-Дермек"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его филиалы;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5. ТОО "Фирма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"Сапа 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6. ИЛ ЗАО "Камкор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Сервис";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7. ИЛ "Экогидро-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химгео";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8. КИЛ АО "Кайнар"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33 выездов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1. Филиалы ОАО 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"НаЦЭкС"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2. ПК "КазМИС";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3. ТОО "Казпром-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электроника";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4. ИЛ АО "Наука-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Восток"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 выездов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1. ТОО "Меркур-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Сертик";      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2. ОС и ИЛ РГКП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"Дери-Дермек";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3. ИЛ ТГП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"Казагрэкс";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4. ИЛ ТОО "ПИСХ"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проведение 107 аттестационных обследований для оценки независимости и компетентности с выдачей аттестатов аккредитации: органам по сертификации - на право работ по сертификации продукции (работ, услуг) - 39 обследований; испытательным лабораториям - на право проведения сертификационных испытаний - 70 обследований; юридическим и физическим лицам - на право работ по поверке, производству и ремонту средств измерений - 45 обследований. </w:t>
      </w:r>
    </w:p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16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16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054 </w:t>
      </w:r>
      <w:r>
        <w:br/>
      </w:r>
      <w:r>
        <w:rPr>
          <w:rFonts w:ascii="Times New Roman"/>
          <w:b/>
          <w:i w:val="false"/>
          <w:color w:val="000000"/>
        </w:rPr>
        <w:t xml:space="preserve">
"Покупка и испытание образцов товаров для осуществления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надзора за их качеством и безопасностью 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сфере реализации"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100065 тысяч тенге (сто миллионов шестьдесят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21, 23, 24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стандартизации", статья 16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сертификации", статьи 23-28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г. "Об обеспечении единства измерений", статья 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г. "О государственных закупках",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2000 года N 1787 "О контроле соответствия продукции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Цели бюджетной программы: пресечение реализации некачественной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отбор проб по плану, по жалобам потребителей, по заявкам; проведение испытаний на соответствие требованиям нормативных документов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054        Покупка и                        В те-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испытание                        чение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образцов то-                     2002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варов для                        года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осуществления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за их качест-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вом и безопас-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ностью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сфере реали-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1) Проведение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открытого конкур-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са по выбору ак-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кредитованных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лабораторий для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проведения испы-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тания образцов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2) Осуществление  В 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покупок 17 942    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образцов товаров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следующим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-товары 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потребления,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контактирующие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 кожей человека,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пищей и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-строительные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материалы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-лекарственные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-медицинские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изделия и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ства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гигиенического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-продукты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сельскохозяйст-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венного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водства и пищевой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- топливное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сырье;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- игрушки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инспекторами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территориальных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3) Проведение     В тече-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испытания приоб-  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ретенной продук-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ции аккредитован-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ными лаборатория-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 - 17 942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покупок.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реализация бюджетной программы снижает количество проверок и снятие барьеров для свободного поступления качественных товаров и услуг на рынок. Произведено покупок и испытание 17 942 образцов товаров. </w:t>
      </w:r>
    </w:p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17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17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055 </w:t>
      </w:r>
      <w:r>
        <w:br/>
      </w:r>
      <w:r>
        <w:rPr>
          <w:rFonts w:ascii="Times New Roman"/>
          <w:b/>
          <w:i w:val="false"/>
          <w:color w:val="000000"/>
        </w:rPr>
        <w:t xml:space="preserve">
"Подготовка проекта строительства Эталонного центра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г. Астане"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2000 тысячи тенге (два миллиона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10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измерений", статья 10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 "О государственных закупках",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мая 2001 года N 614 "О некоторых вопросах развития эталонной базы единиц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строительство Эталонного центра в г.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Задача бюджетной программы: разработка технико-экономического обоснования по строительству Эталонного центра в г.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055        Подготовка     1. Разработка     2002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проекта        технико-экономи-  год 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строительства  ческого обоснова-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Эталонного     ния по строитель-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центра в       ству Эталонного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г.Астане       центра в г.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2.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экспертизы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обоснования.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технико-экономическое обоснование по строительству Эталонного центра в г.Астане, прошедшее государственную экспертизу. </w:t>
      </w:r>
    </w:p>
    <w:bookmarkStart w:name="z6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18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18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500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системы информационного центра по взаимодействию со Всемирной торговой организацией"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4379 тысяч тенге (четыре миллиона триста семьдесят девять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Нормативная правовая основа бюджетной программы: статья 17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стандартизации",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2001 года N 913 "О Программе развития национальных систем стандартизации и сертификации на 2001-2002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обслуживание информационного центра и информационно-справочной службы, отвечающей требованиям Генерального соглашения по тарифам и торговле с последующей поддержкой функционирования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специального информационного центра, соответствующего требованиям Генерального соглашения по тарифам и торговле. Рассмотрение нормативных документов зарубежных стран - торговых партнеров Республики Казахстан для исключения дискриминации в отношении прав и интересов отечественных потребителей и 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500        Сопровождение                    2002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системы инфор-                   год 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мационного                      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центра по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взаимодейст-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вию со Всемир-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ной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                      Приобретение и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внедрение 3   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лицензионных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 обеспе-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чения для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базы данных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несанкционирован-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ного доступа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вирусных повреж-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Обучение 3 специ- 2002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алистов для   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работы на приоб-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ретенном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Профилактические  Третий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технические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мероприятия,     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связанные с экс-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плуатацией 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единиц оборудова-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ния (наладка,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ремонт).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позволит приобрести и внедрить 3 лицензионные программы обеспечения для защиты базы данных от несанкционированного доступа и вирусных повреждений и обучить 3 специалистов для обеспечения доступа широких кругов пользователей к информационным ресурсам, а также обеспечить оперативный обмен информацией в области стандартизации, метрологии, сертификации и управления качеством. </w:t>
      </w:r>
    </w:p>
    <w:bookmarkStart w:name="z7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19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19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501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экспортного контроля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14000 тысяч тенге (четырнадцать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Нормативная правовая основа бюджетной программы: статьи 12-14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лицензировании", статьи 5-1, 5-2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июня 1996 года "Об экспортном контроле",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1996 года N 120 "О создании автоматизированной системы экспортного контроля вооружений, военной техники, а также сырья, материалов, оборудования, технологий и услуг, связанных с их производством",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1996 года N 1025 "О дополнительных мерах по внедрению автоматизированной системы экспортного контроля вооружений, военной техники, а также сырья, материалов, оборудования, технологий и услуг, связанных с их производством",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1997 года N 1037 "О лицензировании экспорта и импорта товаров (работ, услуг)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марта 1998 года N 186 "О наркотических, психотропных веществах и прекурсорах, подлежащих контролю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2000 года N 383 "О рынке вторичных черных и цветных металлов",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августа 2000 года N 1282 "Об утверждении списка продукции, подлежащей экспортному контролю", постановление Правительства Республики Казахстан от 11 апреля 2001 года N 487 "О некоторых вопросах Актюбинской области",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единой республиканской контрольно-информационной системы в области экспортного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совершенствование действующей автоматизированной технологии и функционального программного обеспечения Автоматизированной системы экспортного контроля (далее - АСЭК); модернизация общесистемного программного обеспечения и технических средств АСЭК; установка и запуск прикладных программно-технических средств для согласующих министерств и ведомств АСЭК, разработка технических проектов и ввод в эксплуатацию систем "Контрольные списки и перечни продукции", Автоматизированная система контроля ядов, прекурсоров и наркотиков", "Автоматизированная системы контроля нарушений", "Автоматизированная система контроля сроков выдачи лицензий", "Автоматизированная система документооборота", "Автоматизированная система лицензирования видов деятельности", "Автоматизированная система контроля отгрузки" и связи с базой данных грузовых таможенных деклараций (далее - ГТД) информационно-статистической таможни; развитие телекоммуникационной системы АСЭК в целях повышения надежности и безопасности передачи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501        Сопровождение  Разработка и ввод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информацион-   в эксплуатацию 8      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ной системы    технических проек-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экспортного    тов: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контроля       1) "Контрольные   Январь-Казахстан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     списки и перечни  март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      продукции"(пре-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дусматривается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создание автома-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тизированного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справочника конт-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рольных списков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справок и сводок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контрольным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спискам);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2) "Автоматизиро- Фев-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ванная система    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контроля ядов,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прекурсоров и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наркотиков" (ввод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категории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 формировании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заявления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выдачу лицензий,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выдача справок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сводок в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резе определенных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категорий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Будет разработан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алгоритм поиска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наркотиков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веществах и 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ветствующие этому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алгоритму поиска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правила формирова-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ния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ной базы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наркотиков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лекарств, содер-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жащих наркотические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вещества);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3) система связи  Фев-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 базой данных    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грузовых таможен-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ных деклараций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(ГТД) информаци-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онно-статисти-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ческой таможни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(интеграция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базой данных ГТД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позволит отсле-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живать перемеще-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ние грузов,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контролю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таможенную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границу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4) "Автоматизи-   Июнь-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рованная система  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контроля          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отгрузки"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 использованием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базы данных ГТД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(связана с систе-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мой связи с базой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данных ГТД. Ввод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контроль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 отгрузке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товаров по каждой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лицензии, 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предупреждений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 превышении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количества отгру-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жаемого товара,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отметка лицензий,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которым 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грузка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произведена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полностью);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5) "Автоматизи-   Фев-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рованная система  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контроля наруше-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ний" (ввод дан-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ных о предприя-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тиях, которыми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ходе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лицензий, декла-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раций, во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отгрузки продук-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ции были допущены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нарушения, 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справок и сводок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отмеченным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вывод предупреж-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дения при подаче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заявления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лицензию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приятием, отме-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ченным в базе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данных нарушите-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6) "Автоматизи-   Ап-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рованная система  рель-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контроля сроков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выдачи лицензий"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(автоматизиро-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ванная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контроля 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выдачи лицензий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предусматривает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контроль 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выдачи лицензий,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напоминание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окончании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приближении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срока, отведен-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ного на оформле-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ние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Выдача справок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экспертам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указанием срока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выдачи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Связь с Автома-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системой 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ментооборота);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7) "Автоматизи-   Ап-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рованная система  рель-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документооборота"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(связана с Авто-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матизированной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системой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сроков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лицензий. Опре-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деляет 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теля, 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документа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видам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Расширенная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система поиска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Справки и сводки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принятым,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исполненным 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исполненным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документам);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8) "Автоматизи-   Май-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рованная система  сен-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лицензирования    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видов деятель-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ности" (автомати-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зированная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система лицен-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зирования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предусматривает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реквизитов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лицензирующих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вид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выдачу лицензий,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расширенный поиск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получивших лицен-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зию, печать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справок и сводок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областям,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их филиалам).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Доработка,        Июль-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установка и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запуск прикладных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программно-техни-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ческих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для согласующих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ведомств АСЭК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(намечается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вод программ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инструментальное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средство програм-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мирования Delphi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4, что позволит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добиться гибкости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системы и коорди-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нации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торговли и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сующих министерств.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 рамках модерни-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зации програм-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предполагается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актуализация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справочников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справочника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Товарной номен-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клатуры Внешне-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Деятельности),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разработка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раммы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справок и сводок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 широким диапа-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зоном критериев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отбора информации,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изменение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печати заявлений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лицензий с уче-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том отмены гене-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ральных лицензий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разработка и ввод в эксплуатацию 8 технических проектов; создание единой республиканской контрольно-информационной системы в области экспортного контроля, охватывающей до 80 процентов контроля продукции, подпадающей под экспортный контроль (внедряемые системы являются общереспубликанскими межведомственными системами и информация этих систем необходима для создания ведомственных информационных систем для Правительства Республики Казахстан, Таможенного комитета, Комитета Национальной Безопасности, Министерства здравоохранения и других государственных органов); после внедрения системы планируется сокращение расходов лицензиатов по оформлению лицензии и документооборота почти втрое - с 66,5 тыс. тенге до 22,05 тыс. тенге. </w:t>
      </w:r>
    </w:p>
    <w:bookmarkStart w:name="z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20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20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502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информационных систем </w:t>
      </w:r>
      <w:r>
        <w:br/>
      </w:r>
      <w:r>
        <w:rPr>
          <w:rFonts w:ascii="Times New Roman"/>
          <w:b/>
          <w:i w:val="false"/>
          <w:color w:val="000000"/>
        </w:rPr>
        <w:t xml:space="preserve">
 Государственного фонда стандартов"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3463 тысячи тенге (три миллиона четыреста шестьдесят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Нормативная правовая основа бюджетной программы: статья 17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стандартизации",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2001 года N 913 "О Программе развития национальных систем стандартизации и сертификации Республики Казахстан на 2001-2002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обслуживание техники информационной системы, обработка и распространение нормативных документов на электронных носителях и информации в области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базы данных по стандартам, сбор, обработка и распространение нормативных документов в области стандартизации, сертификации и метрологии.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502        Сопровождение  Автоматизация     2002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информацион-   сбора, обработки, год 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ных систем     передачи и отоб- 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Государствен-  ражения инфор-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ного фонда     мации по стандар-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стандартов     тизации, метроло-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гии и сертифи-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кации - 660 нор-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мативных 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                            Профилактические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технические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мероприятия, свя-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занные с эксплу-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атацией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вания (наладка,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ремонт) 19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(рабочая станция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1; сетевые карты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4; мониторы - 4;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модемы - 4; сете-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вые принтеры - 2;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сканер - 1;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видеопроектор - 1;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кондиционеры - 2).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позволит автоматизировать сбор, обработку, передачу, отображение информации по 660 нормативным документам и поддержание 19 единиц оборудования (рабочая станция - 1; сетевые карты - 4; мониторы - 4; модемы - 4; сетевые принтеры - 2; сканер - 1; видеопроектор - 1; кондиционеры - 2) в рабочем состоянии. </w:t>
      </w:r>
    </w:p>
    <w:bookmarkStart w:name="z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21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21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600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информационного центра по взаимодействию </w:t>
      </w:r>
      <w:r>
        <w:br/>
      </w:r>
      <w:r>
        <w:rPr>
          <w:rFonts w:ascii="Times New Roman"/>
          <w:b/>
          <w:i w:val="false"/>
          <w:color w:val="000000"/>
        </w:rPr>
        <w:t xml:space="preserve">
со Всемирной торговой организацией"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5463 тысячи тенге (пять миллионов четыреста шестьдесят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Нормативная правовая основа бюджетной программы: статья 17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стандартизации",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2001 года N 913 "О Программе развития национальных систем стандартизации и сертификации на 2001-2002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приобретение компьютерной техники для создания в Казахстане информационного центра и информационно-справочной службы, отвечающей требованиям Генерального соглашения по тарифам и торговле с последующей поддержкой функционирования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оснащение центра техническими средствами, оргтехникой и нормативной базой для взаимодействия с секретариатом Всемирной торговой организации (далее - ВТО) и странами-членами 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600        Развитие       Обеспечение инфор- 2002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инфрмацион-    мационного центра  год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ного центра    по взаимодействию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 взаимодей-  с ВТО 28 единица-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ствию со       ми оборудования и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Всемирной      программными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торговой       ствами: 5 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организацией   пьютеров, 4 сер-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вера, 2 источника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бесперебойного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питания, 2 марш-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рутизатора,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сетевых коммута-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тора, 2 стационар-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ных проектора,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2 сетевых принтера,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9 средств обеспе-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чения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(8 модемов,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1 АнтиСпам).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позволит приобрести 28 единиц оборудования: 5 компьютеров, 4 сервера, 2 источника бесперебойного питания, 2 маршрутизатора, 2 сетевых коммутатора, 2 стационарных проектора, 2 сетевых принтера, средства обеспечения связи (8 модемов, 1 АнтиСпам) для оперативного обмена информацией с зарубежными партнерами - членами ВТО и отечественными пользователями. </w:t>
      </w:r>
    </w:p>
    <w:bookmarkStart w:name="z8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22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22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601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информационной системы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фонда стандартов"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4937 тысяч тенге (четыре миллиона девятьсот тридцать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Нормативная правовая основа бюджетной программы: статья 17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стандартизации",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2001 года N 913 "О Программе развития национальных систем стандартизации и сертификации Республики Казахстан на 2001-2002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Государственного фонда стандартов необходимым техническим оснащением, отвечающим современным требованиям для сбора, обработки и распространения нормативных документов и информации в области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оснащение фонда техническими средствами, оргтехникой и нормативной базой; подключение к телекоммуникационному узлу и единой информационной системе.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601        Развитие      Приобретение в      2002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информацион-  Государственный     год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ной системы   фонд стандартов   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Государствен- 19 единиц компью-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ного фонда    терного оборудова-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стандартов    ния и программных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средств: рабочая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станция - 1;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сетевые карты - 4;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мониторы - 4;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модемы - 4; сетевые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принтеры - 2;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сканер -1; видео-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проектор - 1;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кондиционеры - 2.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Монтаж и наладка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приобретенного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оборудования - 19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приобретение 19 единиц технических средств и оборудования (рабочая станция - 1; сетевые карты - 4; мониторы - 4; модемы - 4; сетевые принтеры - 2; сканер - 1; видеопроектор - 1; кондиционеры - 2) позволит автоматизировать услуги Государственного фонда стандартов. </w:t>
      </w:r>
    </w:p>
    <w:bookmarkStart w:name="z8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23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23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056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"Государственная программа развития и поддержки малого предпринимательства в Республике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90791 тысяча тенге (девяносто миллионов семьсот девяносто одна тысяча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февраля 2000 года N 344 "О дальнейших мерах по реализации Стратегии развития Казахстана до 2030 года",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мая 2001 года N 597 "О государственной программе развития и поддержки малого предпринимательства в Республике Казахстан на 2001-2002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2000 года N 367 "О Плане мероприятий по реализации Программы действий Правительства Республики Казахстан на 2000-2002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2001 года N 921 "Об утверждении Плана мероприятий по реализации Государственной программы развития и поддержки малого предпринимательства в Республике Казахстан на 2001-2002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2001 года N 1715 "О реализации Закона Республики Казахстан "О республиканском бюджете на 2002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институциональная поддержка малого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и развитие качественной инфраструктуры в секторе малого предпринимательства, совершенствование и развитие системы информационного обеспечения малого предпринимательства, обеспечение занятости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056        Государствен- Проведение исследо- В те-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ная программа ваний по вопросам   чение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развития и    малого бизнеса:     года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поддержки     1. Проведение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малого пред-  комплексного ана-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приниматель-  лиза участия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ства в Рес-   субъектов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публике       бизнеса в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     ственных закупах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1.1. Командировоч-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ные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регионам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стана (88 чел/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дней).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1.2. Изготовление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заполнение анкет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(3200 шт.), рек-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лама в печатных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СМИ (640 кв.см).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2.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маркетинговых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исследований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потенциальным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перспективным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рынкам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(работ,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малых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2.1. Привлечение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интервьюеров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респондентов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- Оплата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маркетологов,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аналитиков, социо-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логов (10560 чел/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час)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- Оплата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тервьюерам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респондентам (1500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чел/час).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3. Выявление 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тенциальных оте-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чественных и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рубежных партне-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ров для сотрудни-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чества с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тами малого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 Казахстане,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презентация воз-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можностей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станского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3.1. Изготовление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брошюр, проспектов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(1600 экз.)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3.2. Реклама в СМИ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(48 мин).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4. Совершенство-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вание процессов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регулирования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области лицензи-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рования, сертифи-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кации, инспекций.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4.1.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специалистов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разработку и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ведение социоло-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гических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опросов (10560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чел/час)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4.2. Командиро-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вочные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регионам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стана: (88 чел/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дней).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5. Проведение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следований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разработка меха-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низмов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адвокатуры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5.1. Услуги 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сультантов (6336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чел/час)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5.2. Командиро-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вочные расходы (88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чел/дней).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6. Определение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перспективных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направлений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вития инструмен-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тальной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ведения предпри-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нимательской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6.1. Услуги марке-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тологов (8448 чел/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час)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6.2. Услуги анали-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тиков (8448 чел/час).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7.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выставок, смотров,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конкурсов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малого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(4 выставки)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7.1 Изготовление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наград, призов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(240 шт.)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7.2. Изготовление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билбордов (32 шт.)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Презентационно-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информационная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8. Выпуск рекламно-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товарных каталогов,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бюллетеней, сбор-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ников инвестицион-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ных предложений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вопросам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8.1. Выпуск мето-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дических пособий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(1600 экз.)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8.2. Услуги специ-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алистов по подго-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товке метод.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пособий (8448 чел/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час)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8.3. Выпуск рек-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ламно-товарных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каталогов (1600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экз.)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8.4. Услуги дизай-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неров (64 чел/час)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8.5. Выпуск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мационных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теней (1600 экз.)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8.6.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подготовке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мационных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теней (8448 чел/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час)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8.7. 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сборников инвести-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ционных предложе-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ний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малого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(1600 экз.)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8.8. Услуги 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сультантов (6336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чел/час).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9. Публикация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распространение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необходимых норма-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тивно-правовых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материалов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малого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9.1. Услуги специа-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листов по разра-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ботке формата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подготовке необхо-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димых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(10560 чел/час)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9.2. Печать сбор-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ника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правовых материа-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лов по малому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бизнесу (800 экз.).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10.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тематической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работы с использо-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ванием телевизион-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ных и печатных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средств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10.1. Оплата эфир-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ного времени (54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10.2. Оплата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 подготовке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роликов, статей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(5 рол)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10.3. Командиро-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вочные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 регионам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стана (32 чел/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дней)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IV.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предпринимателей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(50 чел)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11.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базового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ликанского учеб-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ного центра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малому предпри-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нимательству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г.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- Стол преподава-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теля (1 шт.)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- Кресло (1 шт.)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- Компьютерные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столы (10 шт.)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- Стулья (20 шт.)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- Диван (1 шт.)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кресло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переговоров (2 шт.)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- Столы (10 шт.)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- Книжные шкафы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(3 шт.)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11.1.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обучение - оплата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услуг преподава-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телей: 12600 чел/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11.2. Выделенный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канал (512 кБит/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12.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учебных тренингов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 вопросам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предприниматель-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ства в регионах.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12.1. 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тренинг-программ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- Анализ ситуации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 каждом регионе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(6 peг.)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- Оплата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лекторских групп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(2640 чел/час)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12.2. Командиро-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вочные расходы: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327 чел/дней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повышение уровня занятости населения, число занятых в сфере малого предпринимательства на 40% (на 1 января 2002 года составляет - 1,6 млн. тенге), объем произведенной продукции (работ и услуг) субъектами малого предпринимательства на 20% (на 1 января 2002 года - 774,6 млрд. тенге), увеличение отчислений в бюджет от субъектов малых предпринимателей на 15% (на 1 января 2002 года - 67,8 млрд. тенге), реализация программы импортозамещения, повышение экспортного потенциала субъектов малых предпринимателей, инициирование новых законопроектов. </w:t>
      </w:r>
    </w:p>
    <w:bookmarkStart w:name="z8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24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24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505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информационной системы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поддержки малого предпринимательства"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11196 тысяч тенге (одиннадцать миллионов сто девяносто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февраля 2000 года N 344 "О дальнейших мерах по реализации Стратегии развития Казахстана до 2030 года",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мая 2001 года N 597 "О государственной программе развития и поддержки малого предпринимательства в Республике Казахстан на 2001-2002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2000 года N 367 "О Плане мероприятий по реализации Программы действий Правительства Республики Казахстан на 2000-2002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2001 года N 921 "Об утверждении Плана мероприятий по реализации Государственной программы развития и поддержки малого предпринимательства в Республике Казахстан на 2001-2002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работоспособности и развития информационной системы поддержки малого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анализ функционирования информационной системы; доработка программно-математического обеспечения по замечаниям пользователя (субъектов малого предпринимательства).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505        Сопровождение  Программное и      2002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информацион-   техническое        год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ной системы    сопровождение    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развития и     Республиканской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поддержки      информационной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малого пред-   сети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приниматель-   малого предпри-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ства           нимательства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целях расширения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возможностей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пользовательского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интерфейса. Разра-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ботка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обеспечения: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Оплата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программистов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разработку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ческого задания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для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работающего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онлайновом режиме-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880 чел/час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(5 чел * 3 мес).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Оплата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программистов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разработку програм-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работающего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онлайновом режиме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2640 чел/час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(5 чел * 9 мес).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Оплата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программистов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разработку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ческого задания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для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защищающего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несанкционирован-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ного доступа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сеть - 880 чел/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час (5 чел * 3 мес).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Оплата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программистов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разработку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раммного обеспе-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чения, защищающего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несанкциониро-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ванного доступа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 сеть - 2640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чел/час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(5 чел * 9 мес).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Оплата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связи (16 тел.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линий),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числе выделенный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канал Интернет.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налаживание механизма доступа к информации субъектов малых предпринимателей, увеличение доли субъектов малых предпринимателей, использующей Интернет-технологии ведения бизнеса, повышение уровня информатизации субъектов малых предпринимателей. </w:t>
      </w:r>
    </w:p>
    <w:bookmarkStart w:name="z9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25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30 января 2002 года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25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603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информационной системы развития и поддержки </w:t>
      </w:r>
      <w:r>
        <w:br/>
      </w:r>
      <w:r>
        <w:rPr>
          <w:rFonts w:ascii="Times New Roman"/>
          <w:b/>
          <w:i w:val="false"/>
          <w:color w:val="000000"/>
        </w:rPr>
        <w:t xml:space="preserve">
малого предпринимательства"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26362 тысячи тенге (двадцать шесть миллионов триста шестьдесят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февраля 2000 года N 344 "О дальнейших мерах по реализации Стратегии развития Казахстана до 2030 года",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мая 2001 года N 597 "О государственной программе развития и поддержки малого предпринимательства в Республике Казахстан на 2001-2002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2000 года N 367 "О Плане мероприятий по реализации Программы действий Правительства Республики Казахстан на 2000-2002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2001 года N 921 "Об утверждении Плана мероприятий по реализации Государственной программы развития и поддержки малого предпринимательства в Республике Казахстан на 2001-2002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расширение функциональных возможностей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программно-математического обеспечения и ввод в действие новых задач качественного сопровождения информационной системы развития и поддержки малого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603        Создание      Организовать функ-  2002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информацион-  ционирование 16     год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ной системы   региональных мест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развития и    "удаленного доступа"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поддержки     в базу данных по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малого пред-  вопросам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приниматель- 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ства          (16 регионов).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Создать и обеспечить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функционирование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сайта и информаци-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онной базы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 вопросам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(Различная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мация, собранная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 всем регионам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Казахстана 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рубежом, касаю-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щаяся вопросов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предприниматель-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ства будет помещена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 Веб-сайте 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базе данных).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Организовать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создание в 16 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гионах базы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 местных предприя-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тиях малого бизне-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са, выпускаемой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ими продукции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предоставляемых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услугах. (Информа-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ция, собранная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всем регионам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Казахстана о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принимателях,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приятиях и выпус-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каемых ими продук-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ции и услугах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будет помещена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Веб-сайте 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базе данных).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для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базы: сервер - 1 шт.,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компьютеры - 25 шт.,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модем - 20 шт.,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UPS - 20 шт.,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лазерные принтеры-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16 шт., сетевой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лазерный принтер-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 шт., Notebook-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 шт.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лицензионного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раммного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ния BackOffice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Srv 2000 English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OLP NL - 1 ком.,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Windows Srv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English OLP NL-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1 ком., BackOffice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Srv 2000 English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CD+Doc Kit -1 ком.,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BackOffice CAL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2000 English OLP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NL - 1 ком., SQL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Srv 2000 Enterprise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Edtn English Intl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CD 25 Clt (на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чел).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лицензионного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программного обес-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печения windows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2000 -1 шт., MS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Office - 1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Оплата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программистов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разработку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ческого задания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для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защищающего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несанкционирован-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ного доступа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базу данных - 5 чел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 течение 880 чел/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час (5 чел * 3 мес).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Оплата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программистов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разработку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раммного обеспе-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чения, защищающего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 несанкциониро-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ванного доступа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 базу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2640 чел/час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(5 чел * 9 мес).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Оплата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программистов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разработку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ческого задания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для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обеспечения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целях расширения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возможностей 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зовательского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интерфейса данных-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880 чел/час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(5 чел * 3 мес).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Оплата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программистов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разработку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раммного обеспе-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чения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расширения возмож-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ностей пользова-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тельского интер-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фейса данных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2640 чел/час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(5 чел * 9 мес).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Оплата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программистов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разработку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ческого задания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для разработки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многофункциональ-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ных баз данных-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880 чел/час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(5 чел * 3 мес).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Оплата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программистов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разработку и соз-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дание Веб-сайта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многофункциональ-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ных баз данных-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2640 чел/час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(5 чел * 9 мес).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налаживание механизма доступа к информации субъектов малого предпринимательства, увеличение доли субъектов малого  предпринимательства, использующей Интернет-технологии ведения бизнеса, повышение уровня информатизации субъектов малого предпринимательства. </w:t>
      </w:r>
    </w:p>
    <w:bookmarkStart w:name="z9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30 января 2002 г.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26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"Административные затраты"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296386 тысяч тенге (двести девяносто шесть миллионов триста восемьдесят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36, 37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2001 года "О республиканском бюджете на 2002 год", статьи 21, 22, 23, 24 и 25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марта 2001 года N 575 "О единой системе оплаты труда работников органов Республики Казахстан, содержащихся за счет государственного бюджета",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2001 года N 1715 "О реализации Закона Республики Казахстан "О республиканском бюджете на 2002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2002 года N 996 "Вопросы Министерства индустрии и торговли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2002 года N 39 "Об утверждении лимитов штатной численности",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аппаратов центральных и территориальных подразделений Министерства индустрии и торговли Республики Казахстан, для достижения максимально эффективного выполнения возложенных на них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аппаратов центральных и территориальных подразделений Министерства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001        Администра-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001  Аппарат        Содержание цент-  В те-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центрального   рального аппарата чение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органа         Министерства ин-  года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дустрии и торгов-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ли Республики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 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комитетов соглас-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но утвержденному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лимиту штатной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численности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количестве 337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002  Аппараты       Содержание терри- В те-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территориаль-  ториальных под-   чение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ных органов    разделений Минис- года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терства индустрии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торговли Респуб-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согласно утверж-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денному лимиту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штатной числен-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ности в количес-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тве 290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качественное и своевременное выполнение возложенных на Министерство индустрии и торговли Республики Казахстан функций. 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27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30 января 2002 г.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Постановление дополнено новым приложением 27 -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082 </w:t>
      </w:r>
      <w:r>
        <w:br/>
      </w:r>
      <w:r>
        <w:rPr>
          <w:rFonts w:ascii="Times New Roman"/>
          <w:b/>
          <w:i w:val="false"/>
          <w:color w:val="000000"/>
        </w:rPr>
        <w:t xml:space="preserve">
"Кредитование предприятий производственного и промышленно-перерабатывающего секторов среднего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бизнеса через банки второго уровня"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618 400 тыс. тенге (шестьсот восемнадцать миллионов четыреста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Закон Республики Казахстан от 22 декабря 1998 года "О ратификации Соглашения о займе между Правительством Республики Казахстан и Правительством Федеративной Республики Германия о финансовом сотрудничестве",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2000 года N 1963 "Об утверждении Программы государственных инвестиций Республики Казахстан на 2000-2002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правительственного внешнего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поддержка конкурентоспособных малых и средних предприятий путем предоставления льготных кредитов через банки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кредитование малых и средних предприятий через банки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082        Кредитование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производствен-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ного и промыш-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ленно-перера-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батывающего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бизнеса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банки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080  Реализация     Предоставление    В те-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проекта за     кредитов малым и  чение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счет внешних   средним предприя- 2002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займов         тиям через банки  года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второго уровня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развитие малого и среднего бизнеса Республики Казахстан путем предоставления доступа к льготным кредитным средствам. 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2002 г.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Постановление дополнено новым приложением 28 -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083 </w:t>
      </w:r>
      <w:r>
        <w:br/>
      </w:r>
      <w:r>
        <w:rPr>
          <w:rFonts w:ascii="Times New Roman"/>
          <w:b/>
          <w:i w:val="false"/>
          <w:color w:val="000000"/>
        </w:rPr>
        <w:t xml:space="preserve">
"Пополнение кредитных ресурсов ЗАО </w:t>
      </w:r>
      <w:r>
        <w:br/>
      </w:r>
      <w:r>
        <w:rPr>
          <w:rFonts w:ascii="Times New Roman"/>
          <w:b/>
          <w:i w:val="false"/>
          <w:color w:val="000000"/>
        </w:rPr>
        <w:t xml:space="preserve">
"Фонд развития малого предпринимательства"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300000 тысяч тенге (триста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февраля 2000 года N 344 "О дальнейших мерах по реализации Стратегии развития Казахстана до 2030 года",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мая 2001 года N 597 "О государственной программе развития и поддержки малого предпринимательства в Республике Казахстан на 2001-2002 годы",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1997 года N 665 "О создании Фонда развития малого предпринимательства",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финансово-кредитной поддержки развития малого предпринимательства путем привлечения дополнительных ресурсов, совершенствование инвестиционных механизмов.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увеличение кредитных ресурсов ЗАО "Фонд развития малого предпринимательства".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083        Пополнение    Перечисление        2002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кредитных     бюджетных средств   год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ресурсов ЗАО  в ЗАО "Фонд разви-     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"Фонд разви-  тия малого пред-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тия малого    принимательства"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предпринима- 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тельства"     правилами пополне-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ния и использова-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ния кредитных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ресурсов,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конкуренции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поддержке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в течение года будет профинансировано не менее 40 проектов малого предпринимательства на сумму 300000 тысяч тенге (триста миллионов тенге), в том числе не менее 20 проектов женского предпринимательства на сумму 150000 тысяч тенге (сто пятьдесят миллионов тенге), эффективное использование и своевременный возврат кредитных ресурсов, выделенных из республиканского бюджета. 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2002 г. N 138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Постановление дополнено новым приложением 29 -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29 декабря 2002 года N 138б.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079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"Выполнение функций лицензиаров"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11542 тысячи тенге (одиннадцать миллионов пятьсот сорок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1-8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лицензировании", статьи 5-1, 5-2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июня 1996 года "Об экспортном контроле", статья 18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измерений", статья 32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1995 года N 1894 "О реализации постановления Президента Республики Казахстан от 17 апреля 1995 года N 2201",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1997 года N 1037 "О лицензировании экспорта и импорта товаров (работ, услуг)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1999 года N 1022 "Вопросы Комитета по делам строительства Министерства экономики и торговли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августа 1999 года N 1143 "Отдельные вопросы транзита продукции, подлежащие экспортному контролю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1999 года N 1919 "Об утверждении Правил осуществления экспортного контроля в Республике Казахстан и Правил оформления обязательств по использованию ввозимой в Республику Казахстан продукции, подлежащей экспортному контролю, и проверок их исполнения",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2000 года N 383 "О рынке вторичных черных и цветных металлов",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2000 года N 867 "Об утверждении квалификационных требований при лицензировании деятельности по поверке, производству и ремонту средств измерений",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2002 года N 996 "Вопросы Министерства индустрии и торговли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2002 года N 1128 "О внесении изменения в постановление Правительства Республики Казахстан от 27 декабря 2001 года N 1715".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осуществление Министерством индустрии и торговли Республики Казахстан государственного контроля за лицензируемыми товарами, работами и услугами.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эффективной системы государственного регулирования в сфере осуществления экспортных и импортных операций и транзита продукции, подлежащей экспортному контролю; защита отечественного рынка, здоровья и безопасности граждан от непрофессионализма в строительстве на всех его этапах - от разработки проекта до сдачи его в эксплуатацию; обеспечение единства измерений; обеспечение соответствия средств измерений техническим требованиям, предъявляемым в соответствии с законодательством Республики Казахстан; защита интересов граждан от отрицательных последствий недостоверных результатов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Код ! Код !Наименование !   Мероприятия 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п/п!прог-!под- ! программ    !   по реализации 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!раммы!прог-!(подпрограмм)!   программы      !зации !исполни-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!раммы!             !  (подпрограммы)  !      !тели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 2  !  3  !       4     !        5  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079        Выполнение    Экспертиза заявоч- В тече-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функций       ных материалов     ние     ство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лицензиаров   на получение       года    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лицензий, установ-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ление контроля и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осуществление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проверок в среднем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500 лицензиатов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 выездом на места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(в течение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планируется 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ществить около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командировок),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оформление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выдача лицензий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(или отказов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выдаче лицензий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900 шт.), приобре-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тение бланков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лицензий на 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ветствующие лицен-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зируемые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(11500 шт),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приобретение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целярских 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оплата различных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услуг: (услуг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Интернет, банкнет,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электронной почты);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банковских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(0,03% от суммы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командировочных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расходов); услуг,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оказываемых прив-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лекаемыми консуль-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тантами).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повышение уровня и эффективности государственного контроля над лицензируемой деятельностью; создание эффективной системы государственного регулирования при осуществлении лицензируемой деятельности; проведение профилактики по недопущению правонарушений хозяйствующими субъектами при осуществлении лицензируемой деятельности; обеспечение поступлений в республиканский бюджет в виде лицензионных сборов.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