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66e39" w14:textId="6b66e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Аимбетове С.С.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января 2002 года N 140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Аимбетова Сейтсултана Сулейменовича вице-Министром юстиции Республики Казахстан, освободив от ранее занимаемой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