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0b08" w14:textId="78c0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Кошанове Е.Ж.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2002 года N 144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Кошанова Ерлана Жакановича заместителем Руководителя Канцелярии Премьер-Министра Республики Казахстан - представителем Правительства в Парламенте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