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a13b" w14:textId="f5ba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26 января 2002 года N 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февраля 2002 года N 146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постановление Правительства Республики Казахстан от 26 января 2002 года N 125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P020125_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выдаче разрешения на проведение морских научных исследований".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26 января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