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a8d0" w14:textId="818a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июля 1999 года N 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2002 года N 153. 
     Утратило силу - постановлением Правительства Республики Казахстан от 7 августа 2002 года N 883 ~P020883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работы Комиссии по развитию малого предпринимательства при Правительстве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6 июля 1999 года N 935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Комиссии по развитию малого предпринимательства при Правительстве Республики Казахстан" (САПП Республики Казахстан, 1999 г., N 34, ст. 298)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Комиссии по развитию малого предпринимательства при Правительстве Республики Казахстан, утвержденное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 государственных органов в состав Комиссии включаются представители со статусом на уровне заместителя первого руководителя государственного органа, от общественных объединений включаются представители республиканских общественных объединений, в которых численность субъектов малого предпринимательства составляет не менее одной трети.".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