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c8eb" w14:textId="251c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Белоног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2002 года N 156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Белонога Анатолия Александровича вице-Министром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 Республики Казахстан - главным государственным санитарным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врачом Республики Казахстан, освободив от ранее занимаемой должности.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