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6944" w14:textId="a3a6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Жусупове К.А.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февраля 2002 года N 157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Назначить Жусупова Каната Арстановича помощником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