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9f5c" w14:textId="8939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протесте Генерального Прокурора Республики Казахстан на нормативное постановление Верховного Суда Республики Казахстан N 14 от 19 октября 2001 года "О судебной практике рассмотрения заявлений о принудительном исполнении решений третейских судов"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28 июня 2002 года N 15. Утратило силу нормативным постановлением Верховного Суда РК от 23 декабря 2005 года N 10 (P05010S)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протест Генерального Прокурора Республики Казахстан, пленарное заседание Верховного Суда Республики Казахстан отмечает, что третейские (арбитражные) суды не входят в судебную систему, однако следует всячески содействовать развитию сети коммерческих и других арбитражей с тем, чтобы реализовать право участников гражданских правоотношений на полную свободу в выборе способов и методов защиты своих нарушенных прав.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практике имеются проблемы по принудительному исполнению решений третейских судов.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постановлениях Конституционного Совета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S000001_ </w:t>
      </w:r>
      <w:r>
        <w:rPr>
          <w:rFonts w:ascii="Times New Roman"/>
          <w:b w:val="false"/>
          <w:i w:val="false"/>
          <w:color w:val="000000"/>
          <w:sz w:val="28"/>
        </w:rPr>
        <w:t>
 от 16 февраля 2000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S020001_ </w:t>
      </w:r>
      <w:r>
        <w:rPr>
          <w:rFonts w:ascii="Times New Roman"/>
          <w:b w:val="false"/>
          <w:i w:val="false"/>
          <w:color w:val="000000"/>
          <w:sz w:val="28"/>
        </w:rPr>
        <w:t>
 от 15 февраля 2002 года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S0201_2_ </w:t>
      </w:r>
      <w:r>
        <w:rPr>
          <w:rFonts w:ascii="Times New Roman"/>
          <w:b w:val="false"/>
          <w:i w:val="false"/>
          <w:color w:val="000000"/>
          <w:sz w:val="28"/>
        </w:rPr>
        <w:t>
 12 апреля 2002 года по вопросам третейских судов указано, что "правовое регулирование деятельности третейских судов, равно как и вопрос о принудительном исполнении государством их решений, находится в сфере усмотрения законодателя".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Пленарное заседание Верховного Суда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принятием 15 февраля 2002 года постановления Конституционного Совета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S020001_ </w:t>
      </w:r>
      <w:r>
        <w:rPr>
          <w:rFonts w:ascii="Times New Roman"/>
          <w:b w:val="false"/>
          <w:i w:val="false"/>
          <w:color w:val="000000"/>
          <w:sz w:val="28"/>
        </w:rPr>
        <w:t>
 "Об официальном толковании пункта 2 статьи 13 и пункта 1 статьи 75 Конституции Республики Казахстан" приостановить действие нормативного постановления Верховного Суда Республики Казахстан N 14 от 19 октября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P01014s_ </w:t>
      </w:r>
      <w:r>
        <w:rPr>
          <w:rFonts w:ascii="Times New Roman"/>
          <w:b w:val="false"/>
          <w:i w:val="false"/>
          <w:color w:val="000000"/>
          <w:sz w:val="28"/>
        </w:rPr>
        <w:t>
 "О судебной практике рассмотрения заявлений о принудительном исполнении решений третейских судов" до принятия соответствующего закона. Протест Генерального Прокурора удовлетворить частично.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Судам следует иметь в виду, что в предусмотренных законодательными актами случаях, в том числе законом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Z949000_ </w:t>
      </w:r>
      <w:r>
        <w:rPr>
          <w:rFonts w:ascii="Times New Roman"/>
          <w:b w:val="false"/>
          <w:i w:val="false"/>
          <w:color w:val="000000"/>
          <w:sz w:val="28"/>
        </w:rPr>
        <w:t>
 "Об иностранных инвестициях", решения третейских (арбитражных) судов исполняются так же, как решения судебных органов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Решения иностранных судов и арбитражей признаются и исполняются в Республике Казахстан в порядке, предусмотренном статьей 425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K990411_ </w:t>
      </w:r>
      <w:r>
        <w:rPr>
          <w:rFonts w:ascii="Times New Roman"/>
          <w:b w:val="false"/>
          <w:i w:val="false"/>
          <w:color w:val="000000"/>
          <w:sz w:val="28"/>
        </w:rPr>
        <w:t>
 ГПК.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В соответствии с подпунктом 4) пункта 2 статьи 20 Конституционного Закона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Z000132_ </w:t>
      </w:r>
      <w:r>
        <w:rPr>
          <w:rFonts w:ascii="Times New Roman"/>
          <w:b w:val="false"/>
          <w:i w:val="false"/>
          <w:color w:val="000000"/>
          <w:sz w:val="28"/>
        </w:rPr>
        <w:t>
  "О судебной системе и статусе судей Республики Казахстан" внести Президенту Республики Казахстан предложения по совершенствованию законодательства о правовом статусе третейских судов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Верховного Суда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Секретарь пленарного заседания,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судья Верховного Суда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