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e0f2" w14:textId="bb2e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Республиканской гвардии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2002 года N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бюджетной системе"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Республиканской гвардии Республики Казахстан на 2002 год согласно приложениям 1-6.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N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6 февраля 2002 г. N 173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Паспорт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республиканской бюджетной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005 "Содержание воинских частей"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на 2002 год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642731 тысяча тенге (шестьсот сорок два миллиона семьсот тридцать одна тысяча тенге).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Казахстан, имеющий силу Закона,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Z952671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Республиканской гвардии Республики Казахстан" от 05.12.1995 года, Указ Президента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Республиканской гвардии, определении организационной структуры и установлении численности Республиканской гвардии" от 18.12.1995 года N 2689, Закон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статусе и социальной защите военнослужащих и членов их семей" от 20.01.1993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содержание воинских частей для полноценного и своевременного выполнения поставленных задач перед Республиканской гвардией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3адачи бюджетной программы: охрана особо важных государственных объектов, а также зданий, сооружений и служебных помещений, перечень которых определяется Президентом Республики Казахстан, охрана эталонов Государственного флага Республики Казахстан и Государственного герба Республики Казахстан, обеспечение безопасности Главы государства и иных государственных лиц, а также глав государств, правительств зарубежных стран и руководителей международных организаций на период их пребывания на территории Республики Казахстан, участие в выполнении церемониальных ритуалов при проведении дипломатических и протокольных мероприятий, на праздниках и торжествах Республики Казахстан; осуществление мероприятий в условиях режима чрезвычайного положения в порядке, предусмотренном действующим законодательством, иные задачи Республиканской гвардии могут быть установлены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!Код  !Код  !Наименование!Мероприятия по реализации!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/н!прог-!под- !программы/  !программы             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!раммы!прог-!подпро-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030  Воинские     Обеспечение 1442 штатных 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части        единиц в том числе 401  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военнослужащих срочной  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службы Республиканской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гвардии всеми видами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денежных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Обеспечение жизнедеятель-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ности воинских частей   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для поддержания         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постоянной боевой готов-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ности частей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канской гвардии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Приобретение:            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пожарного имущества   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302 единицы и инвентаря 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372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концертные костюмы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Президентского оркестра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81 комплектов;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студийного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для Президентского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оркестра 1 комплект;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столового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18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систем видеонаблюдений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- 1 комплекса транкинговой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автотранспортных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(9 - КАМАЗов, 1 - УАЗ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санитарка, 1 - ГАЗ-3110);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- казарменной мебели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обеспечения 401 военнос-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лужащего срочной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поддержание служебно-боевой готовности, надежность охраны государственных объектов и обеспечение протокольных и церемониальных мероприятий на должном уровне, своевременное и качественное выполнение задач, поставленных перед Республиканской гвардией.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6 февраля 2002 г. N 173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Паспорт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республиканской бюджетной программы 076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"Участие в обеспечении безопасности охраняемых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лиц и выполнении церемониальных ритуалов"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на 2002 год 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44227 тысяч тенге (сорок четыре миллиона двести двадцать семь тысяч тенге).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Указ Президента Республики Казахстан, имеющий силу Закона, "О Республиканской гвардии Республики Казахстан" от 05.12.1995 года, Указ Президента Республики Казахстан "Об утверждении Положения о Республиканской гвардии, определении организационной структуры и установлении численности Республиканской гвардии" от 18.12.1995 года N 2689, Закон "О статусе и социальной защите военнослужащих и членов их семей" от 20.01.1993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участие в выполнении церемониальных ритуалов, обеспечение безопасности Главы государства и иных охраняемых лиц, охрана особо важных государственных объектов, осуществление управления и контроль за исполнением задач поставленных перед воинскими частями Республиканской гвардии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3адачи бюджетной программы: участие в обеспечении безопасности охраняемых лиц, участие в выполнении церемониальных ритуалов при проведении дипломатических и протокольных мероприятий, на праздниках и торжествах Республики Казахстан, разработка и организация выполнения мероприятий по поддержанию постоянной боевой готовности Республиканской гвардии, сбор и анализ данных об обстановке, складывающихся при выполнении Республиканской гвардией возложенных на нее задач, руководства оперативной и боевой подготовкой, учебно-воспитательным процессом, организация обеспечения служебно-боевой деятельности, обеспечения выполнения мероприятий социально-правовой работы, осуществление подбора, расстановки и воспитания кадров, организация учета и контроля личного состава, руководства работой по учету движения материальных средств и их списанию в порядке, установленном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!Код  !Код  !Наименование!Мероприятия по реализации!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/н!прог-!под- !программы/  !программы             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!раммы!прог-!подпро-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076        Участие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охраняемых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лиц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церемо-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ритуалов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030  Командование Обеспечение 62 штатных   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   единиц Командования     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канской      Республиканской гвардии 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Гвардии      всеми видами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Приобретение оборотных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товаро-материальных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ценностей. Разработка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организация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мероприятий по поддержа-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нию постоянной боевой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готовности, сбор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анализ данных об обста-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новке, складывающейся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 выполнении возложен-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ных задач на Республиканс-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кую гвардию.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достижение эффективного управления боевой готовностью Республиканской гвардии, организованной обеспеченности служебно-боевой деятельности Республиканской гвардии, укомплектование высококвалифицированными военными кадрами, поддержание служебно-боевой готовности воинских частей, надежность охраны государственных объектов и обеспечение протокольных и церемониальных мероприятий на должном уровне, своевременное и качественное выполнение задач, поставленных перед Республиканской гвардией. 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6 февраля 2002 г. N 173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Паспорт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республиканской бюджетной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012 "Лечение военнослужащих, сотрудников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правоохранительных органов и членов их семей"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на 2002 год 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28285 тысяч тенге (двадцать восемь миллионов двести восемьдесят пять тысяч тенге).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Казахстан, имеющий силу Закона, "О Республиканской гвардии Республики Казахстан" от 05.12.1995 года, Указ Президента Республики Казахстан "Об утверждении Положения о Республиканской гвардии, определении организационной структуры и установлении численности Республиканской гвардии" от 18.12.1995 года N 2689, Закон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статусе и социальной защите военнослужащих и членов их семей" от 20.01.1993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оказание специализированной медицинской помощи всем категориям военнослужащих, военным пенсионерам, членам семей военнослужащих Республиканской гвардии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3адачи бюджетной программы: медицинское обеспечение личного состава Республиканской гвардии Республики Казахстан, снабжение медицинским имуществом и медикаментами, специализированная медицинская помощь всем категориям военнослужащих, военным пенсионерам, членам семей военнослужащих Республиканской гвардии в амбулатории и стационаре, проведение военно-врачебной экспертизы при призыве на военную службу, увольнении военнослужащего в запас и их освидетельствование для определения степени годности к военной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!Код  !Код  !Наименование!Мероприятия по реализации!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/н!прог-!под- !программы/  !программы             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!раммы!прог-!подпро-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военнослу-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правоохра-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членов 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030  Госпиталь    Обеспечение 54 штатных   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   единиц госпиталя Респуб-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канской      ликанской гвардии всеми 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гвардии      видами денежных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Обеспечение содержания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функционирования госпи-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таля Республиканской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гвардии на 50 койко-мест.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Приобретение 1 единицы   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диагностического обору- 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дования и 5 единиц      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лечебной аппаратуры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проведения рационального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восстановления и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личного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оказание медицинской помощи для поддержания постоянной боевой готовности; снижение уровня заболеваемости среди военнослужащих и членов их семей.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6 февраля 2002 г. N 173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Паспорт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республиканской бюджетной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301 "Строительство хранилища боевой техники"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на 2002 год 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50000 тысяч тенге (пятьдесят миллионов тенге).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Казахстан, имеющий силу Закона,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Z952671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Республиканской гвардии Республики Казахстан" от 05.12.1995 года, Указ Президента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Республиканской гвардии, определении организационной структуры и установлении численности Республиканской гвардии" от 18.12.1995 года N 2689, Закон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 от 15.12.2001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хранения боевой и автомобильной техники.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3адачи бюджетной программы: строительство хранилища боевой и автомобильной техники.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!Код  !Код  !Наименование!Мероприятия по реализации!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/н!прог-!под- !программы/  !программы             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!раммы!прог-!подпро-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301        Строительст-  Строительство 16 боксов 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 хранилища  для бронетехники, мойки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боевой        для автомашин, благо-  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техники       устройство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объектов хранилища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боевой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Ожидаемые результаты выполнения бюджетной программы: выполнение объема строительно-монтажных работ по строительству объекта хранилища боевой техники, подписание акта приемки объекта в эксплуатацию.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6 февраля 2002 г. N 173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Паспорт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республиканской бюджетной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303 "Строительство объектов казарменно-жилищного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фонда для Республиканской гвардии Республики Казахстан"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на 2002 год 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50000 тысяч тенге (пятьдесят миллионов тенге).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Указ Президента Республики Казахстан, имеющий силу Закона, "О Республиканской гвардии Республики Казахстан" от 05.12.1995 года, Указ Президента Республики Казахстан "Об утверждении Положения о Республиканской гвардии, определении организационной структуры и установлении численности Республиканской гвардии" от 18.12.1995 года N 2689, Закон "О республиканском бюджете на 2002 год" от 15.12.2001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улучшение быта военнослужащих срочной службы Республиканской гвардии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казармы для военнослужащих срочной службы Республиканской гвардии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!Код  !Код  !Наименование!Мероприятия по реализации!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/н!прог-!под- !программы/  !программы             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!раммы!прог-!подпро-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303        Строительст-  Здание казармы:          В тече-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 объектов   - монтаж фундамента;     ние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казарменно-   - строительство цоколь-  года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жилищного     ного этажа;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фонда для     - строительство 1 этажа.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гвардии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Ожидаемые результаты выполнения бюджетной программы: монтаж фундамента, строительство цокольного и первого этажа здания казармы.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N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6 февраля 2002 г. N 173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Паспорт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республиканской бюджетной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600 "Обеспечение вычислительной и организационной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техникой Республиканской гвардии Республики Казахстан"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на 2002 год 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2835 тысяч тенге (два миллиона восемьсот тридцать пять тысяч тенге).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Указ Президента Республики Казахстан, имеющий силу Закона, "О Республиканской гвардии Республики Казахстан" от 05.12.1995 года, Указ Президента Республики Казахстан "Об утверждении Положения о Республиканской гвардии, определении организационной структуры и установлении численности Республиканской гвардии" от 18.12.1995 года N 2689, Закон "О республиканском бюджете на 2002 год" от 15.12.2001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частей Республиканской гвардии компьютерной техникой и развертывание единой электронной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3адачи бюджетной программы: введение единого электронного документооборота между частями РГ, повышение скорости обработки и передачи сообщений, развертывание системы автоматизированной системы учета документов, введение программ автоматизированного учета баз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!Код  !Код  !Наименование!Мероприятия по реализации!Сроки 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/н!прог-!под- !программы/  !программы             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!раммы!прог-!подпро-     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!раммы!граммы      !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 !   3 !      4     !             5           !    6  !      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--!-----!-----!------------!-------------------------!-------!-------------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600        Обеспечение  Приобретение 10 компьюте-  Апрель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вычислитель- ров, 10 принтеров, 2               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 и орга-  серверов, 4 сканеров,             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низационной  35 сетевых карт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техникой     воинских частей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   ликанской гвардии.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гвардии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выполнение бюджетной программы: достижение единого электронного документооборота, единой автоматизированной системы учета документов и осуществление оперативного контроля за базой данных.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