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bc48" w14:textId="70ab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Агентства Республики Казахстан по миграции и демографии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2002 года N 205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паспорта республиканских бюджетных программ Агентства Республики Казахстан по миграции и демографии на 2002 год согласно приложениям 1-5.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29 мая 2002 г. № 205а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P02205a_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12 февраля 2002 года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миграции и демографии -------------------------------------------------------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"Административные затраты"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65060 тысяч тенге (шестьдесят пять миллионов шестьдесят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21-25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лимитов штатной численности"; постановление Правительства Республики Казахстан от 21 июля 1999 года N 1020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миграции и демографии".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аппарата Агентства Республики Казахстан по миграции и демографии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территориальных подразделений, для достижения максимально эффективного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 возложенных на них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содержание аппарата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миграции и демографии и аппаратов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001       Админист-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001  Аппарат      Содержание центрального   В течение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центрального аппарата Агентства           года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органа       Республики Казахстан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миграции и демографии    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пределах утвержденного           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лимита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численности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25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002  Аппараты     Содержание территори-     В течение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территори-   альных подразделений         года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альных       Агентства Республики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органов      Казахстан по миграции и     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демографии в пределах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утвержденного лимита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штатной численности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количестве 120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качественное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своевременное выполнение возложенных на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миграции и демографии и его территориальные подразделения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12 февраля 2002 года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республиканской бюджетной программы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"Создание информационной системы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миграции и демографии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12652 тысячи тенге (двенадцать миллионов шестьсот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пятьдесят две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Указ Президента Республики Казахстан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формирования и развития национальной информационной инфраструктуры Республики Казахстан"; постановление Правительства Республики Казахстан от 30 июня 2000 года N 991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единого автоматизированного банка данных учета налогоплательщиков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создание единой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 по миграции и демографии.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вычислительной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организационной техникой, автоматизация рабочих мест,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локально-вычислительной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600      Создание       Приобретение компьютеров  Февраль-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информационной в количестве 18 штук,     июнь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системы        принтеров в количестве    2002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Агентства      18 штук, сервера в        год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     количестве 1 штуки, 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 по   копировального аппарата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миграции и     количестве 1 штуки,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демографии     сканеров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18 штук, модемов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количестве 18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сетевое оборудование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количестве 1 штуки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вычислительной и организационной техникой аппарата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миграции и демографии и аппаратов 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Автоматизация рабочих мест, создание локальных сетей.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12 февраля 2002 года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бюджетной программы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"Информационно-вычислительное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Агентства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Казахстан"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4 381 тысяча тенге (четыре миллиона триста восемьдесят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одна тысяча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Нормативно-правовая основа бюджетной программы: Указ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 постановление Правительства Республики Казахстан от 30 июня 2000 года N 991 "О создании единого автоматизированного банка данных учета налогоплательщиков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системы, подключение к сети Интернет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миграции и демографии по выделенной линии и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по коммутируемому соединению для обмена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техническое обслуживание парка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компьютерной техники, сопровождение информационной системы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миграции и демографии.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 Информационно- Аренда выделенного канала В течение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вычислительное связи для доступа в       2002 года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обслуживание   Интернет, организация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Агентства      удаленного доступа к               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     информационным ресурсам             и демо-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      Агентства, количество               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миграции    удаленных 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демографии   15, монтаж локально-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вычислительной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количество 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16, количество пользова-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телей электронной почтой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качественное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улучшение информационной системы Агентства для обмена данными с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4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12 февраля 2002 года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миграции и демографии -------------------------------------------------------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республиканской бюджетной программы 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"Переселение на историческую родину и социальная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защита репатриантов (оралман)"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375103 тысячи тенге (триста семьдесят пять миллионов сто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29 Закона Республики Казахстан от 13 декабря 1997 года N 204-I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Z970204_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населения"; постановление Правительства Республики Казахстан от 18 августа 1999 года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P991194_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целевом использовании средств, выданных из республиканского бюджета для репатриантов (оралман)"; приказ Председателя Агентства Республики Казахстан по миграции и демографии от 14 апреля 2000 года N 18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пребывания переселенцев в центрах адаптации и фильтрации".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улучшение демографической и создание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благоприятной ситуации в стране, способствующее численному росту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организация переселения и обустройство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этнических казахов, возвращающихся на свою историческую родину,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 жителей аула Туркестан.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5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30 сентября 2002 г. N 205б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P02205b_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030       Переселение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историческую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родину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социальная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репатриантов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(оралман)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030  Переселен-  Переселение из Китая и     сентябрь-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ческие      стран ближнего зарубежья,  декабрь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мероприятия в том числе из аула        2002 год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Туркестан                    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демографии.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031  Центр       Размещение прибывших   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адаптации   2655 семей репатриантов     года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репатри-    (оралман) на период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антов       адаптации                    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(оралман)                         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6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30 сентября 2002 г. N 205б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P02205b_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количество семей оралманов, прибывших в 2002 году - 2655, в том числе семей, прибывших из аула Туркестан - 117, самостоятельно - 2538; возмещение транспортных расходов прибывшим самостоятельно; обеспечение своевременности выплаты единовременных пособий прибывшим по квоте иммиграции в 2002 году; приобретение жилья прибывшим из аула Туркестан.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30 сентября 2002 г. N 205б </w:t>
      </w:r>
      <w:r>
        <w:rPr>
          <w:rFonts w:ascii="Times New Roman"/>
          <w:b w:val="false"/>
          <w:i w:val="false"/>
          <w:color w:val="000000"/>
          <w:sz w:val="28"/>
        </w:rPr>
        <w:t xml:space="preserve">P02205b_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5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12 февраля 2002 г.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Дополнено приложением 5 - постановлением Правительства РК от 29 мая 2002 г. № 205а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P02205a_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 Республики Казахстан по миграции и демографии -------------------------------------------------------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Паспорт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бюджетной программы 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"Приобретение жилья семьям репатриантов (оралманов)"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767986 (семьсот шестьдесят семь миллионов девятьсот восемьдесят шесть)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29 Закона Республики Казахстан от 13 декабря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Z970204_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населения"; постановление Правительства Республики Казахстан от 18 августа 1999 года N 1194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P991194_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целевом использовании средств, выделяемых из республиканского бюджета для репатриантов (оралман)"; постановление Правительства Республики Казахстан от 4 мая 2001 года N 605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приобретения жилища для семей репатриантов (оралманов)".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жильем семей оралманов,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прибывших по квоте иммиграции на 2002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своевременное обустройство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(обеспечение жильем) оралманов, возвращающихся на свою историческую родину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квоте иммиграции на 2002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032        Приобретение Приобретение жилья 2655   Май-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жилья семьям семьям оралманов          декабрь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репатриантов                           2002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(оралманов)                            года    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жильем 2655 семей оралманов.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