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93f7" w14:textId="5a99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Кадровые вопросы Министерства природных ресурсов и охраны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2002 года N 215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пунктом 1 статьи 26 Закона Республики Казахстан от 23 июля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службе" и на основании письменных заявлений принять отставку и освободить от занимаемых должностей: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Мусатаева Мурата Хабдылжаппаровича - вице-Министра природных ресурсов и охраны окружающей среды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Рамазанова Аманбека Мырзахметовича - Председателя Комитета по водным ресурсам Министерства природных ресурсов и охраны окружающей среды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в Министерство природных ресурсов и охраны окружающей среды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Кынатова Марата Полатовича - вице-Министром,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Рябцева Анатолия Дмитриевича - Председателем комитета по водным ресурсам.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