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47c8" w14:textId="7a64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Агентства Республики Казахстан по управлению земельными ресурсами на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2002 года N 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паспорта республиканских бюджетных программ Агентства Республики Казахстан по управлению земельными ресурсами на 2002 год согласно приложениям 1-7.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Приложение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22 февраля 2002 года N 239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001 "Административные затраты"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250709 тысяч тенге (двести пятьдесят миллионов семьсот девять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29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239б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службе" от 23 июля 1999 года, статьи 1-30; Указ Президента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единой системе </w:t>
      </w:r>
      <w:r>
        <w:rPr>
          <w:rFonts w:ascii="Times New Roman"/>
          <w:b w:val="false"/>
          <w:i w:val="false"/>
          <w:color w:val="000000"/>
          <w:sz w:val="28"/>
        </w:rPr>
        <w:t>оплаты труда работников органов Республики Казахстан, содержащихся за счет государственного бюджета" от 25 марта 2001 года N 575;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"Вопросы Агентства Республики Казахстан по управлению земельными ресурсами" от 23 ноября 1999 года N 1776;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 внесении изменений в постановление Правительства Республики Казахстан от 23 ноября 1999 года N 1776" от 27 декабря 2001 г. N 1729;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"Об утверждении лимитов штатной численности" от 11 января 2002 года N 39.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деятельности Агентства Республики Казахстан по управлению земельными ресурсами и его территориальных органов, для достижения максимально эффективного выполнения возложенных на них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содержание аппарата Агентства Республики Казахстан по управлению земельными ресурсами и его территориальных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!Код  !Код  !Наименование!Мероприятия по реализации! Сроки !Ответственные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п/!прог-!под- !программы   !программы (подпрограммы) !реали- !исполнители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!раммы!прог-!(подпро-    !                         !зации  !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!     !раммы!граммы)     !                         !       !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--!-----!-----!------------!-------------------------!-------!-------------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!   2 !   3 !      4     !             5           !    6  !       7  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--!-----!-----!------------!-------------------------!-------!-------------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001        Администра-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затраты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        001  Аппарат      Содержание центрального     В      Агентство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централь-    аппарата Агентства        течение 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ного         Республики Казахстан по   года     Казахстан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органа       управлению земельными              управлению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ресурсами в пределах               земельными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утвержденного лимита               ресурсами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штатной численности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в количестве 32 единицы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        002  Аппараты     Содержание областных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территориа-  комитетов по управлению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льных        земельными ресурсами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органов      в пределах утвержденного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лимита штатной численности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 в количестве 586 единиц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функций, возложенных на Агентство Республики Казахстан по управлению земельными ресурсами.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Приложение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22 февраля 2002 года N 239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006 "Выполнение обязательств прошлых лет"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132210 тысяч тенге (сто тридцать два миллиона двести десять тысяч тенге).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земле </w:t>
      </w:r>
      <w:r>
        <w:rPr>
          <w:rFonts w:ascii="Times New Roman"/>
          <w:b w:val="false"/>
          <w:i w:val="false"/>
          <w:color w:val="000000"/>
          <w:sz w:val="28"/>
        </w:rPr>
        <w:t>" от 24 января 2001 года N 152-II (статьи 113, 114, 115, 116);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крестьянском (фермерском) хозяйстве" от 31 марта 1998 года N 214-I (статья 8);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"Об утверждении Порядка ведения мониторинга земель в Республике Казахстан" от 17 сентября 1997 года N 1347;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"Об утверждении Порядка ведения земельного кадастра в Республике Казахстан" от 6 июня 1996 года N 710;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"Об утверждении Положения о порядке проведения землеустройства в Республике Казахстан" от 5 июня 1997 года N 931.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погашение кредиторской задолженности за выполненные и неоплаченные землеустроительные работы прошлых лет в порядке, определенном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выплаты денежных средств для погашения кредиторской задолженности выполненных и неоплаченных землеустроительных работ прошлых лет в порядке, определенном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!программы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!раммы!граммы)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006         "Выполнение   Погашение кредиторской   В   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обязательств  задолженности перед 18   течение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прошлых лет"  республиканскими         года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государственными пред-           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приятиями на праве         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хозяйственного ведения            ресурсами,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030  Погашение     по землеустроительным            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кредиторской  работам прошлых лет,              комитеты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задолженности согласно заключенным             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 земле-     договорам по актам         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устроитель-   выполненных работ.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ным работам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прошлых лет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погашения кредиторской задолженности. 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Приложение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22 февраля 2002 года N 239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030 "Прикладные научные исследования в области  определения экономической оценки земельных ресурсов"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9269 тысяч тенге (девять миллионов двести шестьдесят девять тысяч тенге).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земле" от 24 января 2001 года N 152-II (статьи 3, 106, 112, 115, 117);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"Об утверждении Порядка ведения мониторинга земель в Республике Казахстан" от 17 сентября 1997 года N 1347;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"Об утверждении Порядка ведения земельного кадастра Республики Казахстан" от 6 июня 1996 года N 710.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разработка методики кадастровой оценки сельскохозяйственных угодий и земель населенных пунктов (городов) для обоснования земельного налога, арендной платы и других платежей за землю, а также сделок с земельными участками и правом землепользования.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разработка методики кадастровой оценки сельскохозяйственных угодий и земель населенных пунктов (городов).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!программы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!раммы!граммы)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030    -   "Прикладные   Оплата услуг по              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научные       выполнению мероприятий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исследования                           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 области                                      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определения                              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экономической     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оценки земель-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ных ресурсов"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                         Разработка методики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кадастровой оценки     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сельскохозяйственных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угодий на основе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ценового зонирования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 рентного подхода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ландшафтного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картографирования.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                        Разработка методики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кадастровой оценки     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земель населенных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пунктов (городов)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основе рыночных цен,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 также методов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оценки недвижимости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 ценового зонирования.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239a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методика кадастровой оценки сельскохозяйственных угодий и земель населенных пунктов (городов).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Приложение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22 февраля 2002 года N 239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031 "Подготовка проекта строительства картографической фабрики"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5000 тысяч тенге (пять миллионов тенге).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"О создании Республиканской картографической фабрики" от 21 апреля 1994 года N 414.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разработка технико-экономического обоснования создания картографического производства для выяснения экономической целесообразности строительства картографической фабрики.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Разработка технико-экономического обоснования со следующим содержанием: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экономическое обоснование;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 спроса и социально-экономическая необходимость создания картографической фабрики;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технический раздел, определяющий параметры и компоненты картографической фабрики, обоснование выбранных технологий и оборудования, затраты;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финансовый раздел, определяющий оценку финансовых затрат и доходов;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социальный раздел, определяющий потребность картографической фабрики в трудовых ресурсах;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экологический раздел, рассматривающий влияние создания картографической фабрики на окружающую среду и соответствие технологии данного проекта казахстанским и международным стандартам и нормативам воздействия на окружающую среду.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!программы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!раммы!граммы)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031    -   "Подготовка                                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проекта    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строительства                          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картографи-                                    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ческой                                   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фабрики"                                        ресурсами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                          Разработка ТЭО   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                         Проведение               Март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государственной          2002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экспертизы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технико-экономическое обоснование, прошедшее в установленном порядке государственную экспертизу.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Приложение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22 февраля 2002 года N 239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036 "Мероприятия по землеустройству"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214036 тысяч тенге (двести четырнадцать миллионов тридцать шесть тысяч тенге).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земле </w:t>
      </w:r>
      <w:r>
        <w:rPr>
          <w:rFonts w:ascii="Times New Roman"/>
          <w:b w:val="false"/>
          <w:i w:val="false"/>
          <w:color w:val="000000"/>
          <w:sz w:val="28"/>
        </w:rPr>
        <w:t>" от 24 января 2001 года N 152-II (статьи 112, 113, 114, 115, 116, 117);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крестьянском (фермерском) хозяйстве" от 31 марта 1998 года N 214-I (статья 8);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"Об утверждении Порядка ведения мониторинга земель в Республике Казахстан" от 17 сентября 1997 года N 1347;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"Об утверждении Порядка ведения земельного кадастра Республики Казахстан" от 6 июня 1996 года N 710;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 программе обеспечения прав на землю в Республике Казахстан на 2000-2003 годы" от 16 февраля 2000 года N 253;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"Об утверждении Положения о порядке ведения землеустройства в Республике Казахстан" от 5 июня 1997 года N 931 (с изменениями и дополнениями от 26 июля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1009 </w:t>
      </w:r>
      <w:r>
        <w:rPr>
          <w:rFonts w:ascii="Times New Roman"/>
          <w:b w:val="false"/>
          <w:i w:val="false"/>
          <w:color w:val="000000"/>
          <w:sz w:val="28"/>
        </w:rPr>
        <w:t>, от 11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800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прав на землю крестьянских (фермерских) хозяйств, расширение института арендных отношений и залоговых операций, создание условий для развития рынка земли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проведение землеустройства, обеспечение прав на землю крестьянских (фермерских) хозяйств с выдачей подтверждающих документов, ведение земельного кадастра, мониторинга земель, а также создание условий для формирования рынка земли.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!программы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!раммы!граммы)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036    -   "Мероприятия  Оплата услуг по выпол-       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 земле-     нению мероприятий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устройству"                            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управлению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ресурсами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        отвод земель на мест-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ности и выдача 2500     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крестьянским (фермерским)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хозяйствам удостоверяющих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документов на право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временного землепользо-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        земельно-кадастровые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-вычисление на площади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2880 тыс.га сельско-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хозяйственных угодий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почвенных и геоботани-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ческих контуров;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-изготовление и 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районных карт и карт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учетных кварталов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в 26 районах;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-создание базы данных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 земельных участках и  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хранение их в автомати-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зированной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земельного кадастра,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перевод данных с бумаж-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ных носителей на элек-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тронную систему сбора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 хранения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на площади 3102 тыс.га;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-аэрофотосъемка 3700,0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тыс.га, дешифрирование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аэрофотоснимков 7621,4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тыс.га, почвенные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изыскания 1000 тыс.га,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геоботанические изыска-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ния 1077 тыс.га,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изготовление конечной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продукции 9820,1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тыс.га;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-государственный учет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земель по всей терри-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тории республики;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-инвентаризация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пахотных земель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4965,9 тыс.га.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          Ведение мониторинга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земель на площади 2681  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тыс.га с предоставлением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отчетов о проделанной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работе по мониторингу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земель - 1 экземпляр.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        Земельно-хозяйственное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устройство территории   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сельских населенных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пунктов - 32 пункта.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239a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осуществление мероприятий данной программы способствует дальнейшему усовершенствованию земельного кадастра, земельных отношений, рациональному использованию и охране земельных ресурсов Республики Казахстан, обеспечение прав на землю крестьянских (фермерских) хозяйств.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6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22 февраля 2002 года N 239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043 "Обеспечение топографо-геодезической и картографической  продукцией и ее хранение"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71437 тысяч тенге (семьдесят один миллион четыреста тридцать семь тысяч тенге).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"О земле" от 24 января 2001 года N 152-II (статьи 112, 113); Законы Республики Казахстан: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предприятии" от 19 июня 1995 года N 2335 (статья 32);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национальном </w:t>
      </w:r>
      <w:r>
        <w:rPr>
          <w:rFonts w:ascii="Times New Roman"/>
          <w:b w:val="false"/>
          <w:i w:val="false"/>
          <w:color w:val="000000"/>
          <w:sz w:val="28"/>
        </w:rPr>
        <w:t>архивном фонде и архивах" от 22 декабря 1998 года N 326-I (статья 4);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"Вопросы Агентства Республики Казахстан по управлению земельными ресурсами" от 23 ноября 1999 года N 1776.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обеспечение органов государственного управления, обороны обновленными топографо-геодезическими и картографическими материалами.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создание и внедрение геоинформационной системы, создание цифровых карт, создание и обновление топографических и картографических материалов, составление сводных каталогов и технических отчетов, создание каталога географических названий, организация хранения и хранение топографо-геодезических, картографических материалов, в том числе на бумажных носителях.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!программы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!раммы!граммы)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043    -   "Обеспечение  Оплата услуг по              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топографо-    выполнению мероприятий: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геодезической                          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 картогра-                                    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фической                                 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продукцией        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 ее хранение"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        Обследование и восста-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новление 970 пунктов    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государственной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геодезической сети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        Топографические работы: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-обследование и восста- 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новление геосети;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-нивелирование I,II,III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классов - 668,7 погонных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Картографические работы: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-обновление и подготовка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 изданию - 625 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-издание карт М1:25000-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1:1000000 - 105 листов.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          Составление сводных 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каталогов в количестве   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6 штук и технических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отчетов в количестве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13 штук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        Создание каталога   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географических названий  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3 тома                    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        Создание цифровых карт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на основе геоинформацион-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ных систем на 30 листах   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        Государственный учет,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хранение, обеспечение     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сохранности материалов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и документов, образую-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щихся в результате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производства топографо-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геодезических и карто-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графических работ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количестве 13300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тысяч штук ___________________________________________________________________________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органов государственного управления, обороны обновленными топографо-геодезическими и картографическими материалами;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внедрение геоинформационных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составление сводных каталогов и технических отчетов;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каталогов географических названий и цифровых карт;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обновление топографических и картографических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организация хранения и хранение топографо-геодезических, картографических материалов, в том числе на бумажных носителях. 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Приложение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к постановлению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22 февраля 2002 года N 239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Агентство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Администратор бюджетной программы 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 республиканской бюджетной программы  600 "Создание автоматизированной информационной системы  Государственного земельного кадастра"  на 2002 год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Стоимость: 69320 тысяч тенге (шестьдесят девять миллионов триста двадцать тысяч тенге).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Нормативно-правовая основа бюджетной программы: Закон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земле </w:t>
      </w:r>
      <w:r>
        <w:rPr>
          <w:rFonts w:ascii="Times New Roman"/>
          <w:b w:val="false"/>
          <w:i w:val="false"/>
          <w:color w:val="000000"/>
          <w:sz w:val="28"/>
        </w:rPr>
        <w:t>" от 24 января 2001 года N 152-II (статьи 3, 106, 112, 115, 117);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"Об утверждении Порядка ведения земельного кадастра в Республике Казахстан" от 6 июня 1996 года N 710;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 программе обеспечения прав на землю в Республике Казахстан на 2000-2003 годы" от 16 февраля 2000 года N 253;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 создании Единой системы государственных кадастров природных объектов Республики Казахстан на основе цифровых геоинформационных систем" от 25 сентября 2000 года N 1449;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"О создании единого автоматизированного банка данных учета налогоплательщиков Республики Казахстан" от 30 июня 2000 года N 991.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Источники финансирования бюджетной программы: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Цель бюджетной программы: разработка автоматизированной информационной системы Государственного земельного кадастра и его производственная апробация.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Задачи бюджетной программы: создание подсистемы единого государственного реестра земель и земельного баланса автоматизированной информационной системы Государственного земельного кадастра и его внедрение как пилотного проекта (в республиканском, одном областном и двух районных кадастровых центрах).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План мероприятий по реализации бюджетной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!Код  !Код  !Наименование!Мероприятия по реализации! Сроки !Ответственные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п/!прог-!под- !программы   !программы (подпрограммы) !реали- !исполнители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 !раммы!прог-!(подпро-    !                         !зации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 !раммы!граммы)     !                         !      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!   2 !   3 !      4     !             5           !    6  ! 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--!-----!-----!------------!-------------------------!-------!------------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600    -   "Создание                                  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автоматизи-                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рованной                               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информацион-                                   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ной системы                              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Государствен-     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ного земель-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ного кадастра"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         Разработка технического   Март-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задания технорабочего     апрель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проекта подсистемы      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автоматизированной              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информационной системы    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государственного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земельного кадастра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(далее - АИС ГЗК):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единый 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реестр земель, земельный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баланс.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         Разработка технорабочего  Май-   Агентство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проекта подсистемы АИС    август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ГЗК: единый государствен-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ный реестр земель,              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земельный баланс.         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 ресурсами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           Выбор и закуп обще-      Август-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системных программных    октябрь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средств и технических           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платформ для 2-х районных,      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1 областного и 1 республи-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канского кадастровых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центров (компьютерное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оборудование: сервера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(первичного типа - 2,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вторичного типа - 1);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рабочие станции - 15;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источники бесперебойного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питания: тип (сервер)- 3,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тип (рабочая станция/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периферийка)- 15, тип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(фильтр направляющий)- 9;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модемы - 4; сетевые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концентраторы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офисов - 4; принтер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сетевой - 2; принтер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локального пользователя-6;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плоттер - 2; кабеля,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коннекты - 2; копироваль-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ный аппарат - 4;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прикладное программное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обеспечение и техническое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сопровождение: релиацион-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ная система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базами данных (РСУБД)-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14 единиц, геоинформацион-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ные системы (ГИС прило-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жение) - 15 единиц).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         Перевод земельно-         в  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кадастровой информации    течение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 единому государствен-  года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ному реестру земель,              по управ-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земельному балансу с              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бумажных носителей на      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электронную основу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(в 2-х районных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кадастровых центрах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 1994 по 2001 годы).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         Внедрение разработанных   в      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подсистем АИС ГЗК по      течение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единому государственному  года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реестру земель,                   по управ-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земельному балансу в              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пилотной зоне                    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(в республиканском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кадастровом центре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 Актюбинской области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в областном и 2-х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районных кадастровых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центрах).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         Создание электронных     октябрь-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цифровых карт территории декабрь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пилотной зоны (два райо-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на Актюбинской области):          по 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подготовительные работы;          нию земель-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создание единых кодифи-           ными ресур-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каторов; актуализация             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картографических данных;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создание кадастровых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цифровых электронных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карт; создание топогра-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фических цифровых элект-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ронных карт; создание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почвенных цифровых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электронных карт;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создание геоботанических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цифровых электронных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карт; сдача работ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18 декабря 2002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239a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7. Ожидаемые результаты выполнения бюджетной программы: создание работоспособной функционирующей подсистемы единого государственного реестра земель и земельного баланса автоматизированной информационной системы Государственного земельного кадастра в пилотной зоне (в республиканском, 1 областном и 2-х районных кадастровых центрах).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