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bd08" w14:textId="229b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2001 года N 1652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2002 года N 240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декабря 2001 года N 1652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предоставления государственных гарантий"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предоставить государственную гарантию Республики Казахстан в качестве обеспечения выполнения открытым акционерным обществом "Kazakstan Airlines" (далее - Заемщик) обязательств по привлекаемому негосударственному займу: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сумму, включающую основной долг в размере 27 000 000 (двадцать семь миллионов) долларов США, а также проценты и иные платежи, подлежащие выплате гарантом, в пределах лимита предоставления государственных гарантий,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сумму, включающую основной долг в размере 42 000 000 (сорок два миллиона) долларов США, а также проценты и иные платежи, подлежащие выплате гарантом, в пределах лимита предоставления государственных гарантий,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2002 год";".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