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c796" w14:textId="b24c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ноября 2001 года N 1444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2002 года N 263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13 ноября 2001 года N 1444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P011444_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проведении Центральноазиатской конференции по международному правовому сотрудничеству"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слова "28 по 30 ноября 2001" заменить словами "5 по 7 марта 2002";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 слова "Рогова Игоря Ивановича" заменить словами "Кима Георгия Владимировича";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1) пункта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"2001" заменить цифрой "2002";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"расходы" заменить словом "затраты".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