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6e0b" w14:textId="6e56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экспорте урановой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2002 года N 266. Утратило силу постановлением Правительства Республики Казахстан от 28 августа 2008 года N 778.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РК от 28.08.2008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1997 года N 1037 "О лицензировании экспорта и импорта товаров (работ, услуг) в Республике Казахстан" Правительство Республики Казахстан постановляет: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товариществу с ограниченной ответственностью "Казахстанско-французско-швейцарское совместное предприятие "Катко" (далее - СП "Катко") экспорт уранового концентрата в виде закиси-окиси природного урана (код ТН ВЭД 2844 10 390) в количестве 300000 кг U в соответствии с условиями контракта на покупку концентрата урана от 12 ноября 2001 года N А/0060/КАТ/UN между СП "Катко" и акционерным обществом "Генеральная компания по ядерным материалам "КОЖЕМА" (Французская Республика).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выдавать в установленном законодательством порядке СП "Катко" лицензии на экспорт из Республики Казахстан урановой продукции, указанной в пункте 1 настоящего постановления.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таможенный контроль и таможенное оформление продукции, указанной в пункте 1 настоящего постановления.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атомной энергетике Министерства энергетики и минеральных ресурсов Республики Казахстан.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