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86d3" w14:textId="e158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25 января 2002 года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2002 года N 273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января 2002 года N 105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Министерства юстиции Республики Казахстан на 2002 год"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цифру "15" заменить цифрой "23";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16-23 согласно приложениям 1-8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1 к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5 марта 2002 года N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"Приложение 16 к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25 января 2002 года N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030 "Ведение реестра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имущественных обязательств"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1 800 тысяч тенге (один миллион восемьсот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постановления Правительства Республики Казахстан от 11 марта 1999 года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>"Вопросы Министерства юстиции Республики Казахстан" и от 1 июля 1999 года N 913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мерах по решению проблемы задолженности перед иностранными кредиторами".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многофункциональной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 электронной системы по имущественным обязательствам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государства, обеспечивающей представление, обработку и анализ как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комплекса имущественных обязательств государства в целом, так и отдельного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конкретного имущественного обязательства.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инвентаризация имущественных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государства; ведение и систематическое обновление реестра.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030       Ведение      Проведение инвентаризации В течение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реестра      государственных долгов    2002 года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государс-    определенных по статусу,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твенных      неопределенных по статусу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имущес-      и незарегистрированных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твенных      установленном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обяза-       обязательств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тельств      Казахстан перед иностранными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кредиторами.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информационной электронной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системы по имущественным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обязательствам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Обработка и анализ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имущественных обязательств.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Установка и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программного продукта.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Приобретение компьютеров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2 шт., принтеров - 2 шт.,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ксерокса - 1 шт.,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программного продукта.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создания и ведения Реестра государственных имущественных обязательств.".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2 к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5 марта 2002 года N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"Приложение 17 к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25 января 2002 года N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035 "Законопроектные работы"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154 100 тысяч тенге (сто пятьдесят четыре миллиона сто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10 Закона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актах", постановление Правительства Республики Казахстан от 11 сентября 2000 года N 1376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P001376_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законопроектной деятельности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систематизация и анализ действующего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законодательства, совершенствование законопроектной и экспертной работы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Республике, устранение противоречий между нормами действующих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разработка законопроектов,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консультационных и экспертных работ, систематизация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законодательства, экспертиза нормативных правовых актов,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разъяснение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035      Законопроектные                         В течение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работы.                                 2002 года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030 Ведение       Проведение анализа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анализа       действующего законода-        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действующего  тельства 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законода-     выявления несоответствий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тельства.     между собой,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раннее принятых законо-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дательных актов проводимым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настоящее время реформам.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Выработка рекомендаций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устранению выявленных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противоречий, предложений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 совершенствованию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законопроектной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Разработка комплексного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подхода к планированию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анализу состояния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перспектив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законотворческой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Оплата услуг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заключенному договору.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031 Консульта-    Организация и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ционные и     консультационных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экспертные    научной экспертизы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услуги по     оценки качества,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разработке    обоснованности, правомерности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законо-       проекта,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проектов.     возможной эффективности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выявления возможных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отрицательных последствий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принятия проекта.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Привлечение ученых-правоведов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 практикующих юристов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36 человек, в среднем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чел/дней.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планируемых законопроектов-40.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Проведение 8 конференций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круглых столов.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Опубликование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конференций,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нормативных правовых актов,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 также научно-практических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комментариев к принятым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законам, тиражом 212 экз.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 выполнения бюджетной программы: приведение норм действующего законодательства в соответствие между собой, устранение противоречий действующих норм в законодательных и подзаконных нормативных правовых актах, обеспечение реформирования и систематизации законотворческой деятельности, направленной на реализацию комплексного подхода к законотворчеству. Внесение на рассмотрение в Правительство Республики Казахстан законопроектов согласно Плану законопроектных работ Правительства Республики Казахстан на 2002 год.".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3 к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5 марта 2002 года N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"Приложение 18 к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25 января 2002 года N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079 "Выполнение функций лицензиаров"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2 300 тысяч тенге (два миллиона триста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9-10 Закона Республики Казахстан от 17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>"О лицензировании", постановления Правительства Республики Казахстан от 11 марта 1999 года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>"Вопросы Министерства юстиции Республики Казахстан" и от 2 ноября 2001 года N 1389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лицензирования деятельности по оценке имущества".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регулирование отношений, связанных с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 лицензированием деятельности или определенных действий,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отнесенных к компетенции Министерства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обеспечение выдачи лицензий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занятия нотариальной и адвокатской деятельностью, деятельностью по оценке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имущества и оказанию платных юридических услуг, не связанных с адвокатской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деятельностью, а также отдельных видов деятельности в сфере оборота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наркотических средств, психотропных веществ и прекурсоров.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079       Выполнение  Выдача лицензий на         В течение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функций     право занятия нотариальной 2002 года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лицензиаров и адвокатской деятель-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ностью, деятельностью по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оценке имущества и оказанию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платных юридических услуг,           регистра-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не связанных с адвокатской           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деятельностью, а также               службы,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отдельных видов деятель-        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ности в сфере оборота                борьбе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наркотических средств,               наркоманией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психотропных веществ и               и нарко-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прекурсоров. Осуществление           бизнесом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предлицензионной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(услуги междугородней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телефонной связи - 1 тел.).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Проведение постлицен-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зионного контроля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деятельностью, подлежащей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лицензированию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(среднегодовое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человеко/дней в командировках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составит 214). Изготовление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5221 бланков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лицензий по всем видам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деятельности. 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канцелярских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соответствия лицензируемых видов деятельности и отдельных действий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и физических лиц требованиям действующего законодательства.".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4 к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5 марта 2002 года N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"Приложение 19 к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25 января 2002 года N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201 "Оснащение исправительных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инженерно-техническими средствами охраны"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89 000 тысяч тенге (восемьдесят девять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2, 8, 21, 77, 80, 97, 99, 125, 163, 167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Z970208_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Уголовно-исполнительного кодекса Республики Казахстан от 13 декабря 1997 года, Закон Республики Казахстан от 16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закупках", постановления Правительства Республики Казахстан от 22 января 2001 года N 92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P010092_ </w:t>
      </w:r>
      <w:r>
        <w:rPr>
          <w:rFonts w:ascii="Times New Roman"/>
          <w:b w:val="false"/>
          <w:i w:val="false"/>
          <w:color w:val="000000"/>
          <w:sz w:val="28"/>
        </w:rPr>
        <w:t>"О Программе улучшения материально-технической базы исправительных учреждений Республики Казахстан на 2001-2005 годы" и от 28 декабря 2001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уголовно-исполнительной системы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снижение количества преступлений среди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осужденных, предотвращение побегов из охраняемых исправительных учреждений.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укрепление материально-технической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базы исправительных учреждений, обновление инженерно-технических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201      Оснащение    Оснащение 5 исправительных В течение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исправи-     учреждений инженерно-      2002 года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тельных      техническими средствами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учреждений   охраны: "Пион-ТМ" в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инженерно-   количестве 50 комплектов,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техни-       "Ночь-12" с линейной                 уголовно-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ческими      частью "Мимоза" - 5                  исполни-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средствами   комплектов. Проведение               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охраны       капитального ремонта в 4            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исправительных учреждениях,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существующих сооружений             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инженерно-технических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средств охраны (забор,              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периметр зоны и др.).                его террито-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органы,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государс-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исправи-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улучшение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материально-технической базы исправительных учреждений, обновление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инженерно-технических средств охраны, обеспечение необходимого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 персонала исправительных учреждений, способствующих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поддержанию стабильной и прогнозируемой ситуации в местах лишения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свободы.".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5 к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5 марта 2002 года N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"Приложение 20 к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25 января 2002 года N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500 "Сопровождение информационно-справочной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 органов юстиции"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86 681 тысяча тенге (восемьдесят шесть миллионов шестьсот восемьдесят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Закон Республики Казахстан от 16 июля 1997 года "О государственных закупках", постановление Правительства Республики Казахстан от 11 марта 1999 года N 223 "Вопросы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бесперебойного и надежного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функционирования информационно-справочной системы органов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своевременное и полное 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обслуживание и сопровождение информационно-справочной системы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500      Сопровождение   Оплата услуг по         В течение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информационно-  техническому обслужи-   2002 года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справочной      ванию 1030 компьютеров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системы         и принтеров, сопрово-       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органов         ждение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юстиции.        справочной системы,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включая системное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обслуживание, профи-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лактику и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компьютеров, развитие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прикладного програм-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много обеспечения,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сопровождение програм-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передача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внутри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справочной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органов юстиции,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также ее расширение;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обучение персонала-2300.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Аренда выделенных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линий (количество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номеров - 6).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своевременное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техническое обеспечение и техническая поддержка компьютерной техники,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обеспечивающие бесперебойную работу информационно-справочной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юстиции и системы передачи данных.".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6 к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5 марта 2002 года N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"Приложение 21 к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25 января 2002 года N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республиканской бюджетной программы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"Сопровождение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Комитета уголовно-исполнительной системы"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662 тысячи тенге (шестьсот шестьдесят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Закон Республики Казахстан от 16 июля 1997 года "О государственных закупках", постановление Правительства Республики Казахстан от 28 декабря 2001 года N 1755 "Вопросы Комитета уголовно-исполнительной системы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бесперебойного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качественного функционирования информационной системы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своевременное и полное 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обслуживание и сопровождение информационной системы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501      Сопровождение Оплата услуг по           В течение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информа-      техническому обслуживанию 2002 года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ционной       и сопровождению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системы       информационной системы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Комитета      в 16 регионах, передача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уголовно-     информации внутри                   уголовно-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исполни-      информационной системы,             исполни-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тельной       а также ее расширение.              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системы                                          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его террито-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бесперебойного и качественного функционирования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уголовно-исполнительной системы, включая связь с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территориальными органами, технической поддержки компьютерной техники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всей информационной системы Комитета уголовно-исполнительной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своевременное техническое обслуживание компьютерной техники.".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7 к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5 марта 2002 года N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"Приложение 22 к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25 января 2002 года N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600 "Создание информационной системы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уголовно-исполнительной системы"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13 053 тысячи тенге (тринадцать миллионов пятьдесят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Закон Республики Казахстан от 16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закупках", постановления Правительства Республики Казахстан от 28 декабря 2001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P011755_ </w:t>
      </w:r>
      <w:r>
        <w:rPr>
          <w:rFonts w:ascii="Times New Roman"/>
          <w:b w:val="false"/>
          <w:i w:val="false"/>
          <w:color w:val="000000"/>
          <w:sz w:val="28"/>
        </w:rPr>
        <w:t>"Вопросы Комитета уголовно-исполнительной системы Министерства юстиции Республики Казахстан" и от 5 октября 2000 года N 1501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вопросах информатизации государственных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оперативной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подведомственными подразделениями Комитета уголовно-исполнительной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приобретение оборудования, закупка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программного обеспечения для создания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уголовно-исполнительной системы и его территориальных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600       Создание      Приобретение и установка В течение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информа-      компьютеров - 8 шт.,     2002 года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ционной       серверов - 2 шт.,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системы       модема - 10 шт.,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Комитета      системного программного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уголовно-     обеспечения - 2 шт. и              уголовно-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исполни-      прочих комплектующих.              исполни-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тельной       Создание системы                   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системы       передачи данных для                системы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организации информа-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ционной системы.                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его террито-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качественной оперативной связи с подведомственными подразделениями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уголовно-исполнительной системы с целью информационного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Комитета и его территориальных органов.".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8 к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5 марта 2002 года N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"Приложение 23 к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25 января 2002 года N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601 "Создание информационно-справочной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системы органов юстиции"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46 221 тысяча тенге (сорок шесть миллионов двести двадцать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Закон Республики Казахстан от 16 июля 1997 года "О государственных закупках", постановления Правительства Республики Казахстан от 11 марта 1999 года N 223 "Вопросы Министерства юстиции Республики Казахстан" и от 5 октября 2000 года N 1501 "О вопросах информатизации государственных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единой информационно-справочной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органов юстиции, улучшение доступа органов юстиции к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надежной, всеохватывающей и современной системе информации посредством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компьютерных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приобретение активов,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закупка и разработка программного обеспечения для создания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справочной системы органов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601       Создание    Приобретение и установка   В течение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информа-    персональных  компьютеров- 2002 года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ционно-     11 шт., HUB для сдвоенной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справочной  пары-11 шт., серверов-2 шт.,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системы     сканеров - 6 шт.,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органов     системного программного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юстиции     обеспечения - 1, разработка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комплекса программ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переводу всех данных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существующей системы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промышленные СУБД,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конвертация существующих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информационных массивов.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 выполнения бюджетной программы: формирование единой информационной системы органов юстиции, включающую в себя формирование баз данных о действующем законодательстве, обеспечивающей доступность к более современной, надежной системе информации посредством использования компьютерных технологий.".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