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90be" w14:textId="ee99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августа 2001 года N 1092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2002 года N 280. Утратило силу постановлением Правительства Республики Казахстан от 14 июля 2023 года № 588.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августа 2001 года N 1092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P011092_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"Об утверждении перечня предметов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лизинга, к которым применяется таможенный режим временного ввоза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временного вывоза товаров" (САПП Республики Казахстан, 2001 год, N 30,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предметов лизинга, к которым применяется таможенный режим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временного ввоза и временного вывоза товаров, утвержденном указанным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"8802 11 100, Вертолеты и самолеты гражданские новые"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8802 12 100,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8802 20 100,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8802 30 100,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8802 40 100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8802 11 100, Вертолеты и самолеты гражданские: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12 100, производства стран СНГ, находящиеся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8802 20 100, эксплуатации не более 15 лет с даты выпуска;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8802 30 100, производства стран, не входящих в СНГ,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40 100  находящиеся в эксплуатации не более 10 лет с даты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выпуска".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Умбетова А.М.)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