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287d" w14:textId="bfb2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марта 2001 года N 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2002 года N 284. Утратило силу - постановлением Правительства РК от 11 ноября 2004 г. N 1180 (P041180)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27 марта 2001 года N 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по реализации Государственной программы "Образование" (САПП Республики Казахстан, 2001 г., N 12, ст. 128)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Контроль за исполнением настоящего постановления возложить на Заместителя Премьер-Министра Республики Казахстан Мухамеджанова Б.А.";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Плане мероприятий по реализации Государственной программы "Образование",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12. "Стабилизация и развитие сети организаций образования":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исполнения" строки, порядковый номер 56, цифру "2001" заменить цифрой "2002".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