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888a" w14:textId="8b88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100-летнего юбилея Гани Муратбаева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2002 года N 292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видного общественного деятеля, активиста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молодежного движения Казахстана Гани Муратбаева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2001 года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P010157_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юбилеев и памятных дат,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проводимых на республиканском уровне в 2001-2002 годах"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2001 г., N 4-5, ст. 48)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Перечень юбилеев и памятных дат, проводимых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период с 2001 по 2002 годы, утвержденный указанным постановлением,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строкой, порядковый номер 6,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"6 !  100-летие   !  Постановление  !  МКИОС, аким     !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 Муратбаева  !  Правительства  !  Кызылординской  !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 Гани        !                 !  области         !   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Образовать Республиканскую комиссию по подготовке и проведению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100-летнего юбилея Гани Муратбаева в составе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Утвердить прилагаемый План мероприятий по подготовке и проведению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100-летнего юбилея Гани Муратбаева.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11 марта 2002 года N 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Республиканской комиссии по подготовке и проведению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100-летнего юбилея Гани Муратбаева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               - Министр культуры, информации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 Абрарулы     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Беркимбаева                        - 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Шамша Копбаевна          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Калетаев                           - директор Департамента молодежной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Дархан Аманович                      политики Министерства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Алтынбаев                          - Министр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 Капашевич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                            - первый вице-Министр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 Абильфаизович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Нургисаев                          - аким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Серикбай Урикбаевич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Тлеухан                            - Председатель Комитета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Бекболат Канайулы                    Министерства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Сариева Рысты Халесовна            - Председатель Комитета по управлению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архивами и документацией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культуры, информации и общественного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Жусуп                              - главный редактор газеты "Жас 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Нурторе Байтлесович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11 марта 2002 года N 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 мероприятий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 подготовке и проведению 100-летнего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юбилея Гани Муратбаева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                            !   Срок    !    Ответственные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 Мероприятие            !исполнения !    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Проведение республиканской          Июнь      МКИОС,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конференции, посвященной 100-       2002 г.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летию со дня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Гани Муратбаева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Проведение в рамках республикан-    Июнь      МКИОС,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ской конференции "круглого стола"   2002 г.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участием редакторов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массовой информации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Подготовка и издание юбилейного     2002 г.   МКИОС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историко-биографического сборника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Проведение мероприятий, посвящен-   Июнь      МКИОС, МИД,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ных памяти Г.Муратбаева,            2002 г.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городе Москве (Российская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Организация тематических книжных    2002 г.   МКИОС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Обеспечение освещения жизни и       2002 г.   МКИОС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Г.Муратбаева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Проведение мероприятий патриоти-    2002 г.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ческой направленности, посвящен-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ных памяти Г. Муратбаева,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Вооруженных Силах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Проведение в организациях           2002 г.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образования классных часов,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"уроков мужества", тематических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вечеров, посвященных памяти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Г.Муратбаева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Проведение ремонтно-реставрацион-   2002 г.   Аким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ных работ, пополнение фонда исто-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рико-мемориального музея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Г.Муратбаева в Казалинском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Организация мероприятий, посвящен-  Июнь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ных 100-летнему юбилею              2002 г.   городов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Г.Муратбаева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Проведение юбилейных торжеств,      Июнь      Аким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посвященных 100-летнему юбилею      2002 г.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Г.Муратбаева, в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