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8ee7" w14:textId="8b08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выработке предложений о дополнительных формах социальной защиты незанятого населения предпенсионного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2002 года N 299.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выработки предложений о дополнительных формах социальной защиты незанятого населения предпенсионного возраста создать комиссию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                -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Гульжана Джанпеисовна       населения Республики Казахстан,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председатель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Утеулина                  - вице-Министр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Хафиза Мухтаровна           населения Республики Казахстан,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заместитель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 - директор Департамента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Гульшара Наушаевна          обеспечения и социальной помощи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Министерства труда и социальной защиты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Батталова  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Зауреш Кабылбековна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                 - директор Департамента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 Кабденович       государственных органов Министерства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Мужчиль    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Татьяна Евгеньевна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Мусенова                  - директор Департамента региональной,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Галина Акаевна              социальной политики и программ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Министерства экономики и торговли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Мустафина                 - заведующая Секретариатом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Сабила Сапаровна            Республики Казахстан - председателя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Национальной комиссии по делам семьи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женщин при Президенте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Нурманбетов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Нусупжан Нурманбетович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Калюжный                  - директор Департамента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Вячеслав Афанасьевич        Министерства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Черкашина  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Алимпиада Ивановна          Казахстан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Комиссии выработать предложения о дополнительных формах социальной защиты незанятого населения предпенсионного возраста и представить в Правительство Республики Казахстан до 1 июня 2002 года.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