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d4f0" w14:textId="fbbd4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 февраля 2000 года N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2002 года N 304. Утратило силу - постановлением Правительства РК от 4 февраля 2005 г. N 102 (вступает в силу с 1 ноября 2005 г. (P050102)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 постановление Правительства Республики Казахстан от 3 февраля 2000 года N 158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P000158_ </w:t>
      </w:r>
      <w:r>
        <w:rPr>
          <w:rFonts w:ascii="Times New Roman"/>
          <w:b w:val="false"/>
          <w:i w:val="false"/>
          <w:color w:val="000000"/>
          <w:sz w:val="28"/>
        </w:rPr>
        <w:t>
 "Отдельные вопросы по закреплению рыбопромысловых участков и распределения лимита вылова рыбы и других водных животных в Урало-Каспийском бассейне, озере Балхаш и Алакульской системе озер" следующие изменения: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ввести в состав комиссии по проведению конкурса (тендера) по вопросам закрепления рыбопромысловых участков и распределения лимитов и квот вылова рыбы и других водных животных в Урало-Каспийском бассейне, озере Балхаш и Алакульской системе озер между природопользователями: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Кулмаханова Шалбая Кулмахановича - акима Алматинской области;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вывести из указанного состава Нуркадилова Заманбека Калабаевича.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