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0373" w14:textId="5270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Бектурганове Н.С.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2002 года N 308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Бектурганова Нуралы Султановича вице-Министром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Абрамова Т.М.,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