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3003" w14:textId="7b13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"Национальная компания "Казакстан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2002 года N 310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Правительстве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Закона, от 19 июня 1995 года N 2335 "О государственном предприятии", статьей 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акционерных обществах" и статьей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железнодорожном транспорте"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исключен - постановлением Правительства РК от 28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закрытое акционерное общество "Национальная компания "Казакстан темір жолы" со 100% пакетом акций государства (далее - Общество) путем слияния республиканского государственного предприятия "Казакстан темір жолы" и его дочерних государственных предприятий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основными видами деятельности Общества выполнение функций оператора магистральной железнодорожной сети и перевозчика.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постановлением Правительства РК от 25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уставного капитала Общества путем передачи имущества Республиканского государственного предприятия "Казакстан темiр жолы" и его дочерних государственных предприятий согласно приложению 1, а также государственных пакетов акций акционерных обществ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1404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28.12.2002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устава Общества и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N 1051 от 25.09.2002 г.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иных мер, вытекающих из настоящего постановления.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27 апреля 2002 г. N 479 </w:t>
      </w:r>
      <w:r>
        <w:rPr>
          <w:rFonts w:ascii="Times New Roman"/>
          <w:b w:val="false"/>
          <w:i w:val="false"/>
          <w:color w:val="000000"/>
          <w:sz w:val="28"/>
        </w:rPr>
        <w:t xml:space="preserve">P020479_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сентября 2002 г. N 1051 </w:t>
      </w:r>
      <w:r>
        <w:rPr>
          <w:rFonts w:ascii="Times New Roman"/>
          <w:b w:val="false"/>
          <w:i w:val="false"/>
          <w:color w:val="000000"/>
          <w:sz w:val="28"/>
        </w:rPr>
        <w:t xml:space="preserve">P021051_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изменения, которые вносятся в некоторые решения Правительства Республики Казахстан согласно приложению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15 марта 2002 года N 310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дочерних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предприятий Республиканского государственного предприятия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"Казакстан темір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27 апреля 2002 г. N 479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P020479_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(исключена - N 479 от 27.04.2002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ДГП "Инфраструктура".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ДГП "Локомотив".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(Строки 4-7 исключены - N 479 от 27.04.2002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ДГП "Грузовые перевозки".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ДГП "Первая государственная компания по управлению вагонным парком".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ДГП "Вторая государственная компания по управлению вагонным парком".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ДГП "Третья государственная компания по управлению вагонным парком".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(исключена - N 479 от 27.04.2002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ДГП "Дирекция по строительству и временной эксплуатации железнодорожной линии "Хромтау - Алтынсарино".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15 марта 2002 года N 310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акционерных обществ, пакеты акций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передаются в уставный капитал закрытого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"Национальная компания "Казакстан темір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27 апреля 2002 г. N 479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P020479_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ОАО "Ремпуть".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ОАО "Военизированная железнодорожная охрана".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(исключена - N 479 от 27.04.2002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ОАО "Жол жондеуші".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ОАО "Центр транспортного сервиса".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ЗАО "Кедентранссервис".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ОАО "Транстелеком".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ОАО "Пассажирские перевозки".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ОАО "Желдорреммаш".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ОАО "Ремлокомотив".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ОАО "Ремвагон".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ОАО "Желдорводотеплоснабжение".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ОАО "Казтранссервис".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15 марта 2002 года N 310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 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 21-27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"21-27 ЗАО "Национальная компания "Казакстан темір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 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транспорта и коммуникаций Республики Казахстан", дополнить строкой, порядковый номер 160-12,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"160-12. ЗАО "Национальная компания "Казакстан темір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января 2002 года N 11    "О реорганизации дочернего государственного предприятия "Казтранссервис" Республиканского государственного предприятия "Казакстан темiр жолы" и закрытого акционерного общества "Кедентранссервис" признать утратившим силу.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