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7a1e" w14:textId="0b77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декабря 1999 года N 1944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2002 года N 317. Утратило силу постановлением Правительства Республики Казахстан от 31 декабря 2008 года N 1332.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20 декабря 1999 года N 1944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P991944_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нормативов потребности в транспортных средствах и имуществе для плательщиков единого земельного налога" (САПП Республики Казахстан, 1999 г., N 55-56, ст. 549)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"126, 131 Закона Республики Казахстан от 24 апреля 1995 года N 2235 "О налогах и других обязательных платежах в бюджет" заменить словами "345, 351, 379 Кодекса Республики Казахстан от 12 июня 2001 года "О налогах и других обязательных платежах в бюджет" (Налоговый кодекс)";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"доверительного управления, хозяйственного ведения или оперативного управления,"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нормативах потребности в транспортных средствах плательщиков 
</w:t>
      </w:r>
      <w:r>
        <w:rPr>
          <w:rFonts w:ascii="Times New Roman"/>
          <w:b w:val="false"/>
          <w:i w:val="false"/>
          <w:color w:val="000000"/>
          <w:sz w:val="28"/>
        </w:rPr>
        <w:t>
единого земельного налога, утвержденных указанным постановлением: в абзаце первом: слова "принадлежащие хозяйству" заменить словами "принадлежащие его членам на праве общей собственности"; слова ", доверительного управления, хозяйственного ведения или оперативного управления" исключить; подпункт 1) изложить в следующей редакции: "1) один легковой автомобиль с объемом двигателя включительно до 2500 куб. см;"; в подпункте 2) слова ", непосредственно используемые в процессе производства, переработки, хранения и реализации собственной сельскохозяйственной продукции," исключить. 2. Настоящее постановление вступает в силу с 1 января 2002 года. Премьер-Министр Республики Казахстан (Специалисты: Склярова И.В., Мартина Н.А.)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