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54a0" w14:textId="7db54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бюджетных денег некоторых бюджетных программ Министерства природных ресурсов и охраны 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2002 года N 318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10 постановления Правительства Республики Казахстан от 27 декабря 2001 года N 1715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>"О реализации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2002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Распределить бюджетные деньги по объектам, подлежащим финансированию из республиканского бюджета в 2002 году по программам 057 "Ликвидация и предупреждение загрязнения окружающей среды", 700 "Строительство и реконструкция систем обеспечения водой" и 701 "Эксплуатация водохозяйственных объектов республиканского значения, не связанных с подачей воды" Министерства природных ресурсов и охраны окружающей среды Республики Казахстан, согласно приложениям 1-3.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18 марта 2002 года N 318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Перечень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природоохранных объектов, подлежащих финансированию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республиканского бюджета в 2002 году по программе 057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"Ликвидация и предупреждение загрязнения окружающей среды"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Министерства природных ресурсов и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тыс.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 !              Название природоохранного объекта          !    План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                           !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  Завершение строительства Воробьевско-Котыркольского          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канализационного коллектора (Акмолинская область)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Итого                              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18 марта 2002 года N 318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Перечень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водохозяйственных объектов, подлежащих финансированию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из республиканского бюджета в 2002 году по программе 700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"Строительство и реконструкция систем обеспечения водой"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Министерства природных ресурсов и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тыс.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 !           Наименование и местонахождение объекта         !    План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                  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Акмолинская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  Реконструкция Нуринского группового водопровода               70000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  Реконструкция Кокшетауского промводопровода и                270000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строительство участка до г. Щучинска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Актюбинская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  Реконструкция и ремонт водохозяйственных сооружений,         109000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г. Шалкар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Атырауская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  Реконструкция водовода Индер-Миялы                            90000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  Реконструкция участков группового водопровода                 45000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Майкумген-Шубуртпалы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Восточно-Казахстанская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  Реконструкция сельского питьевого водопровода в селах          6500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Каскабулак и Медеу Абайского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  Реконструкция Белагашского группового водопровода            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  Реконструкция водопровода в селе Кенгирбай би Абайского        6000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  Реконструкция водопровода в селе Аркат Абайского              15000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  Реконструкция водопровода в селе Кундызды Абайского            6000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Жамбылская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  Реконструкция сетей водопроводов пос. Кордай                  60000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Кордайского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  Разработка проектно-сметной документации по проекту            1448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водоснабжения села Жана-Турмыс Кордайского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Западно-Казахстанская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  Реконструкция северной ветки Каменского группового            63092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водопровода (Магистральный водопровод (Балаган-Зачаганск)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Карагандинская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  Реконструкция сетей водопровода пос. Карагайлы               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  Временное водоснабжение г.Каркаралинска с                     22150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использованием участка Жарлинского водовода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  Реконструкция насосных станций N 20 и N 22 "Канала            90000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имени К.Сатпаева"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  Реконструкция сетей водопровода пос. Актогай                  12330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  Водопровод Саламат-Улытау и сети пос. Улытау                  32000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  Реконструкция поселковых сетей водопровода пос.               22140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Жезды Улытауского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Павлодарская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  Водоснабжение сельских населенных пунктов                    146000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Костанайская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  Строительство Узункольского водопровода                       77800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  Строительство Лихачевского группового водопровода             86040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(II очередь)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  Водоснабжение поселка Амангельды                              23163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Кызылординская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  Строительство Арало-Сарыбулакского группового                146337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водопровода и ветки подключения к нему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  Строительство Жиделинского группового водопровода            120000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ветки подключения к нему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26.  Строительство Октябрьского группового водопровода             16000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Северо-Казахстанская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27.  Реконструкция Сергеевского гидроузла                         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28.  Водоснабжение населенных пунктов Уалихановского и             60000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29.  Реконструкция Булаевского группового водопровода              90000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30.  Реконструкция Ишимского группового водопровода                40000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31.  Строительство кустовых скважинных водозаборов в               68000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Жамбылском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Южно-Казахстанская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32.  Строительство водовода "Кентау-Туркестан"                     55500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33.  Строительство Шаульдерского группового водопровода            96800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34.  Строительство Арысского группового водопровода                98200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35.  Водоснабжение районного центра Шолаккурган                    65500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36.  Водоснабжение г.Сарыагач                                   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ИТОГО:                               2320000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3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18 марта 2002 года N 318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водохозяйственных объектов, подлежащих финансированию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республиканского бюджета в 2002 году по программе 701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"Эксплуатация водохозяйственных объектов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значения, не связанных с подачей воды" Министерства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ресурсов и охраны окружающей среды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тыс.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!      Наименование работ, мероприятий и проектов       !   План   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               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Акмолинская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  Эксплуатационные мероприятия на Вячеславском              13530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гидроузле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  Эксплуатационные мероприятия на Преображенском            12860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гидроузле и канале Нура-Ишим на реке Нура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  Эксплуатационные мероприятия на Селетинском                6790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Актюбинская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  Эксплуатационные мероприятия на Актюбинском                6000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  Эксплуатационные мероприятия на Каргалинском               4540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  Эксплуатационные мероприятия на Саздинском                 1140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Алматинская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  Эксплуатационные мероприятия на Бартогайском              11500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Атырауская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  Эксплуатационные мероприятия на Ералиевском                4480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гидроузле на реке Уил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  Эксплуатационные мероприятия для поддержания               1230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экологического равновесия в системе канала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Ахтуба-Азгир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Восточно-Казахстанская область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  Эксплуатационные мероприятия на Чарском                 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  Эксплуатационные мероприятия на Егинсуйском                4500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  Эксплуатационные мероприятия на Уйденинском                1500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  Эксплуатационные мероприятия на Кандысуйском               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  Эксплуатационные мероприятия на Каракольском               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  Эксплуатационные мероприятия на водохранилище              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реке Уланка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Жамбылская область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  Эксплуатационные мероприятия на Терс-Ашибулакском          7700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  Эксплуатационные мероприятия на Тасоткельском              6470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  Эксплуатационные мероприятия на Фурмановском           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гидроузле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  Эксплуатационные мероприятия на Ассинском              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гидроузле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  Эксплуатационные мероприятия на Тасоткельской              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плотине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  Эксплуатационные мероприятия на Таласском                   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гидроузле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  Эксплуатационные мероприятия на Западной ветке             5010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Большого Шуйского канала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  Эксплуатационные мероприятия на головном водозаборном   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гидроузле Георгиевского канала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24.  Эксплуатационные мероприятия на Жиембетском               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гидроузле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  Эксплуатационные мероприятия на Уюкском гидроузле      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26.  Эксплуатационные мероприятия на Меркенском                 1010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гидроузле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27.  Эксплуатационные мероприятия на Аспаринском гидроузле      1500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Западно-Казахстанская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28.  Эксплуатационные мероприятия на Сарычаганакском         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29.  Эксплуатационные мероприятия на Дунгулюкском           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30.  Эксплуатационные мероприятия на Кировском                  4200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водохранилище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31.  Эксплуатационные мероприятия на Пятимарском                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32.  Эксплуатационные мероприятия на водохранилище              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Рыбный Сокрыл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33.  Эксплуатационные мероприятия на Чаганском              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34.  Эксплуатационные мероприятия на Битикском                  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35.  Эксплуатационные мероприятия на I-Казталовском 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гидроузле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36.  Эксплуатационные мероприятия на II-Казталовском        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гидроузле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37.  Эксплуатационные мероприятия на Мамайском      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гидроузле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38.  Эксплуатационные мероприятия на Варфоломеевском         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гидроузле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39.  Эксплуатационные мероприятия для поддержания               2500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экологического равновесия на Урало-Кушумской системе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каналов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Костанайская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40.  Эксплуатационные мероприятия на Верхне-Тобольском          7000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41.  Эксплуатационные мероприятия на Каратомарском              6490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42.  Эксплуатационные мероприятия на Кызылжарском               1880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43.  Эксплуатационные мероприятия на Амангельдинском             780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Карагандинская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44.  Эксплуатационные мероприятия на Шокайском                   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45.  Эксплуатационные мероприятия на Федоровском                 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46.  Эксплуатационные мероприятия на насосной станции           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Самарского РЭУ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47.  Эксплуатационные мероприятия на Ишимском                    280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48.  Эксплуатационные мероприятия на Жездинском                 3770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49.  Эксплуатационные мероприятия на Ащысуйском                  620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50.  Эксплуатационные мероприятия на Интумакском                 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51.  Эксплуатационные мероприятия на Жартасском                 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52.  Эксплуатационные мероприятия на Актастинском           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Павлодарская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53.  Эксплуатационные мероприятия для поддержания               1500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экологического равновесия на Шидертинской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каналов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54.  Эксплуатационные мероприятия для поддержания               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экологического равновесия на Колыбаевской системе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каналов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Северо-Казахстанская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55.  Эксплуатационные мероприятия на Сергеевском гидроузле     4660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водохранилищем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Южно-Казахстанская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56.  Эксплуатационные мероприятия на Бадамском                 5500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57.  Эксплуатационные мероприятия на Бугуньском                6770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58.  Эксплуатационные мероприятия на Актюбинском               2200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59.  Эксплуатационные мероприятия на Кошкурганском             3750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60.  Эксплуатационные мероприятия на Капчагайском              7290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Итого по республиканским объектам               183710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Долевое участие по совместному содержанию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межгосударственных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61.  БВО "Сырдарья". Эксплуатационные мероприятия на          31500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канале Достык, головных сооружениях каналов Зах,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Ханым, Келес и Ачинау (на территории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 и Республики Узбекистан)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Жамбылская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62.  Эксплуатационные мероприятия на Чумышском гидроузле      11500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(на территории Кыргызской Республики)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63.  Эксплуатационные мероприятия на Кировском                18481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водохранилище (на территории Кыргызской Республики)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64.  Эксплуатационные мероприятия на Западной ветке        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Большого Чуйского канала (на территории Кыргызской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Западно-Казахстанская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65.  Подача воды из Саратовского канала Российской            39800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66.  Подача воды из Палласовской системы Российской           25400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Южно-Казахстанская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67.  Эксплуатационные мероприятия на канале Зах               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(на территории Республики Казахстан 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Узбекистан)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68.  Эксплуатационные мероприятия на канале Ханым             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(на территории Республики Казахстан 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Узбекистан)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69.  Эксплуатационные мероприятия на канале Келес             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(на территории Республики Казахстан 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Узбекистан)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70.  Эксплуатационные мероприятия на канале Ачинау             9590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(на территории Республики Казахстан 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Узбекистан)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Итого по межгосударственным обьектам             178271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ИТОГО                             361981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