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73bf" w14:textId="b067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медицинского имущества из Российской Федерации в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2002 года N 327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медицинского имущества из Российской Федерации в Республику Таджикистан для 201 мотострелковой дивизии Вооруженных Сил Российской Федерации,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Казахстан обеспечить осуществление транзитной перевозки груза железнодорожным транспортом по территории Республики Казахстан с соблюдением особых мер безопасности,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Z990368_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о перевозках специальных грузов и продукции военного назначения от 26 мая 1995 года и другими нормативными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Казахстан, в установленном законодательством порядке обеспечить контроль за транзитом медицинского имущества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торговли Республики Казахстан принять необходимые меры в целях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18 марта 2002 года N 327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Номенклатура и количество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медицинского имущества, планируемого к поставке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войсковую часть (полевая почта 01162) 201 мотострелковой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дивизии Вооруженных Сил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в Республике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Наименование        !  код ТН ВЭД  !  Единица    !    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          !  измерения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Подвижной рентгеновский    870590000       комплект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 на базе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автомобиля Зил-130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Установка                  842430010       комплект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дезинфекционно-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душевая ДДП-2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Маршрут: станция Гипсовая Свердловской железной дороги (Российская Федерация) - станция Душанбе (Республика Таджикистан); пункты пограничных переходов: станция Никель-Тау - станция Ченгельды (Республика Казахстан); в составе 1 платформы под охраной представителя Министерства путей сообщений Российской Федерации; отправитель - войсковая часть 35778 Вооруженных сил Российской Федерации; получатель - войсковая часть полевая почта 01162 Вооруженных сил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