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e42a" w14:textId="6eee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"Главное управление физической подготовки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2002 года N 332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"Главное управление физической подготовки и спорта" в государственное учреждение "Спортивный комитет - Центральный спортивный клуб армии Министерства обороны Республики Казахстан" (далее - Спортивный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лимит штатной численности Спортивного комитета в количестве 1003 единиц в пределах лимита штатной численности Вооруженных Сил Республики Казахстан, утвержденного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соответствующие изменения в Устав Спортивного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перерегистрацию Спортивного комитета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