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6324" w14:textId="1116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2001 года N 1649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2002 года N 334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декабря 2001 г. N 1649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обеспечению стабильного электроснабжения потребителей Южного Казахстана"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 период с 15 декабря 2001 года по 15 марта 2002 года"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