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e225" w14:textId="cc4e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2002 года N 337.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октября 2002 года осуществление бюджетных изъятий из областного бюджета Павлодарской области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с изменениями - постановлением Правительства РК от 27 июля 2002 года N 838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по реализации пункта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1 октября 2002 года, производить бюджетные изъятия из областного бюджета Павлодарской области в республиканский бюджет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P990528_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обеспечения периодичности бюджетных изъятий из областных бюджетов, бюджетов городов Астаны и Алматы в республиканский бюджет, утвержденных постановлением Правительства Республики Казахстан от 4 мая 1999 года N 528, до полного взыскания образовавшейся недоплаты по бюджетным изъятиям.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2 с изменениями - постановлением Правительства РК от 27 июля 2002 года N 838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1 апреля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