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518c8" w14:textId="88518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по подготовке и проведению заседания Комитета Секретарей Советов безопасности государств-участников Договора о коллективной безопасности 11-12 апреля 2002 года в городе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марта 2002 года N 339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Сноска. В заголовок внесены изменения - постановлением Правительства РК от 10 апреля 2002 г. N 412 </w:t>
      </w:r>
      <w:r>
        <w:rPr>
          <w:rFonts w:ascii="Times New Roman"/>
          <w:b w:val="false"/>
          <w:i w:val="false"/>
          <w:color w:val="000000"/>
          <w:sz w:val="28"/>
        </w:rPr>
        <w:t xml:space="preserve">P020412_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организации и координации подготовки к проведению заседания Комитета Секретарей Советов безопасности государств-участников Договора о коллективной безопасности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мероприятий по подготовке и проведению заседания Комитета Секретарей Советов безопасности государств-участников Договора о коллективной безопасности (далее - План).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исполнительным органам, акиму города Алматы, иным государственным органам Республики Казахстан (по согласованию) обеспечить выполнение мероприятий, предусмотренных Планом.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2 внесены изменения - постановлением Правительства РК от 10 апреля 2002 г. N 412 </w:t>
      </w:r>
      <w:r>
        <w:rPr>
          <w:rFonts w:ascii="Times New Roman"/>
          <w:b w:val="false"/>
          <w:i w:val="false"/>
          <w:color w:val="000000"/>
          <w:sz w:val="28"/>
        </w:rPr>
        <w:t xml:space="preserve">P020412_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иностранных дел Республики Казахстан обеспечить финансирование мероприятий, в том числе 2424045 (два миллиона четыреста двадцать четыре тысячи сорок пять) тенге на проживание руководителей делегаций, за счет средств, предусмотренных в республиканском бюджете на 2002 год по программе "Представительские затраты".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3 внесены изменения - постановлением Правительства РК от 10 апреля 2002 г. N 412 </w:t>
      </w:r>
      <w:r>
        <w:rPr>
          <w:rFonts w:ascii="Times New Roman"/>
          <w:b w:val="false"/>
          <w:i w:val="false"/>
          <w:color w:val="000000"/>
          <w:sz w:val="28"/>
        </w:rPr>
        <w:t xml:space="preserve">P020412_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выполнением Плана возложить на Министерство иностранных дел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Утвержден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от 19 марта 2002 года N 339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План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мероприятий по подготовке и проведению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заседания Комитета Секретарей Советов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государств-участников Договора о коллективной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(11-12 апреля 2002 года, г. Алматы)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Внесены изменения - постановлением Правительства РК от 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апреля 2002 г. N 412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P020412_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  !       Мероприятия             ! Сроки      ! Ответственные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п/п!                               !исполнения  ! исполнители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  Подготовка Программы проведения  до 1 апреля  Министерство иностранных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заседания Комитета Секретарей    2002 года    дел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Советов безопасности                          Секретариат Совета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государств-участников Договора                безопасности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 коллективной безопасности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(далее - заседания)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  Согласование состава делегаций,  до 10 апреля Министерство иностранных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составление графика заезда и     2002 года    дел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отъезда участников заседания                  Секретариат 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безопасности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  Решение вопросов финансирования  до 1 апреля  Министерство иностранных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мероприятий по подготовке и      2002 года   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проведению заседания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  Организация работы с             10-12        Пресс-служба Президента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представителями средств          апреля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массовой информации              2002 года    (по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Министерство культуры,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информации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общественного согласия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  Организация встреч и проводов    10-12        Министерство иностранных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официальных делегаций в          апреля       дел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аэропорту города Алматы через    2002 года    Секретариат 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VIР-зал                                      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(по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Министерство транспорта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и коммуникаций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аким города Алматы,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Таможенный комитет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государственных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Пограничная служба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Комитета национальной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безопасности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  Обеспечение пролета над            -//-       Министерство транспорта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территорией Республики Казахстан              и коммуникаций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спецсамолетов с делегациями                   Казахстан, Комитет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государств-участников встречи                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(по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Министерство иностранных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дел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Министерство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  Обеспечение стоянки, обслуживания  -//-       Министерство транспорта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 заправки спецсамолетов                      и коммуникаций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  Транспортное обслуживание          -//-       Управление Делами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делегаций                                     Президента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(по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Министерство иностранных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  Обеспечение безопасности           -//-       Министерство внутренних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дорожного движения, сопровождение            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машинами Комитета дорожной полиции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Министерства внутренних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Республики Казахстан по маршрутам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следования делегаций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Обеспечение безопасности делегаций -//-       Комитет национальной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 аэропорту, по маршрутам                     безопасности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следования, в местах проведения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мероприятий и проживания                      (по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(по программе)                                Министерство внутренних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 Медицинское обслуживание членов    -//-       Управление Делами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официальных делегаций и                       Президента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сопровождающих лиц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12. Организация размещения и питания   -//-       Министерство иностранных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делегаций                                     дел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Управление Делами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Президента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(по согласованию),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аким города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13. Техническое оформление зала       10-12       Министерство иностранных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проведения встречи                апреля      дел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(государственные флаги,           2002 года   Секретариат 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настольные таблички и флажки,                 безопасности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цветы, микрофоны)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(по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Управление Делами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Президента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14. Оборудование комнаты для           -//-       Министерство иностранных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Секретариата Совета коллективной              дел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безопасности (оснащение                       Управление Делами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организационной техникой,                     Президента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телефонной связью, канцелярскими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товарами)                                     (по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Секретариат 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безопасности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15. Изготовление бэйджей для членов   к 10        Министерство иностранных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делегации, сопровождающих лиц,    апреля      дел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прессы и охраны                   2002 года   Управление Делами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Президента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16. Изготовление подарочных наборов    -//-       Министерство иностранных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для глав и членов делегаций,                  дел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 также программ и другой                     Управление Делами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печатной продукции                            Президента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17. Подготовка схемы рассадки в зале   -//-       Министерство иностранных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дел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Секретариат 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безопасности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18. Освещение в средствах массовой    10-12       Министерство иностранных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информации (приглашение,          апреля      дел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регистрация, оборудование         2002 года   Пресс-служба Президента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пресс-центра, расположение по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пулам в зале операторов                       (по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телерадиокомпаний и личной                    Министерство культуры,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прессы)                                       информации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общественного согласия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19. Проведение пресс-конференции      12 апреля   Министерство иностранных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 участием Глав делегаций         2002 года   дел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Министерство культуры,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информации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общественного согласия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20. Организация встречи Глав           -//-       Протокольная служба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делегаций с Президентом                       Президента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(по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Управление Делами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Президента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(по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Министерство иностранных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дел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Секретариат 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безопасности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21. Подготовка тезисов для            к 10        Министерство иностранных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Президента Республики Казахстан   апреля      дел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 встрече с Главами делегаций     2002 года   Секретариат Совета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безопасности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(по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Пресс-служба Президента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22. Подготовка тезисов и               -//-       Министерство иностранных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справочно-аналитических                      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материалов по повестке дня                    (созыв), Секретариат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заседания для Помощника                       Совета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Президента по вопросам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национальной безопасности -                   (по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Секретаря Совета безопасности                 Министерство внутренних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 Тажина М.М.              дел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Министерство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Комитет национальной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безопасности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(по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Таможенный комитет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государственных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Агентство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Казахстан по миграции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демографии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23. Организация приема от имени       11 апреля   Министерство иностранных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Помощника Президента по вопросам  2002 года   дел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национальной безопасности -                   Управление Делами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Секретаря Совета безопасности                 Президента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 Тажина М.М.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(по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Секретариат 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безопасности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(по согласованию)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24. Организация общей фотосъемки      12 апреля   Министерство иностранных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делегаций                         2002 года   дел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Протокольная служба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Президента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25. Разработка и организация          10-12       Министерство культуры,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культурной программы для          апреля      информации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членов делегаций                  2002 года   общественного согласия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Секретариат 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безопасности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(по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аким города Алматы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Пучкова О.Я.)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