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f5d7" w14:textId="01af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учебной литературой общеобразовательных школ Республики Казахстан в 2002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2002 года N 340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успешного завершения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P961173_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Целевой программы подготовки и издания учебников и учебно-методических комплексов для общеобразовательных школ Республики Казахстан, утвержденной постановлением Правительства Республики Казахстан от 26 сентября 1996 года N 1173, и своевременного обеспечения в 2002 году учащихся общеобразовательных школ Республики Казахстан учебной литературой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Астаны, Алматы, Министерству образования и науки Республики Казахстан осуществлять закупки в 2002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полных тиражей учебников и учебно-методических комплексов нового поколения для 6 классов общеобразовательных школ способом закупок из одного 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тиражей учебников и учебно-методических комплексов по циклу фондирования, а также услуг по транспортировке учебной литературы в установленном законодательством Республики Казахстан о государственных закупках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постановления возложить на Министерство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