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cd18" w14:textId="704c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Заместителя Премьер-Министра, Государственного министра Турецкой Республики Девлета Бахчели в Республику Казахстан в период с 18 по 22 марта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марта 2002 года N 348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дружественных отношений и дальнейшего развития двустороннего сотрудничества между Республикой Казахстан и Турецкой Республикой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подготовку и проведение официального визита Заместителя Премьер-Министра, Государственного министра Турецкой Республики Девлета Бахчели в период с 18 по 22 марта 2002 года в Республику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выделить средства на проведение официального визита Заместителя Премьер-Министра, Государственного министра Турецкой Республики Девлета Бахчели, в том числе на проживание членов официальной делегации Турецкой Республики в сумме 1205590 (один миллион двести пять тысяч пятьсот девяносто) тенге, за счет средств, предусмотренных в республиканском бюджете на 2002 год по программе "Представительские затраты".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