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6d77" w14:textId="e476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декабря 1999 года N 1917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2002 года N 355. Утратило силу постановлением Правительства Республики Казахстан от 15 июня 2017 года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Правительства Республики Казахстан от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декабря 1999 года N 1917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P991917_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"О совершенствовании системы экспортного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контроля в Республике Казахстан" (САПП Республики Казахстан, 1999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54, ст. 541)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Государственной комиссии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вопросам экспортного контроля, утвержденный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Тасмагамбетова              -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Имангали Нургалиевича         председателем Государственной комиссии;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Тажина                      - помощника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Марата Мухамбетказиевича      по вопросам национальной безопасности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Секретаря Совета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Казахстан, первым заместителем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Государственной комиссии (по согласованию);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Есенбаева                   - Министра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Мажита Тулеубековича          Казахстан, председателем подкомиссий;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вывести из указанного состава Токаева Касымжомарта Кемелевича,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Сарсенбаева Алтынбека Сарсенбаевича, Кулекеева Жаксыбека Абдрахметовича;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ввести в состав Подкомиссии по вопросам экспорта-импорта и транзита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продукции, подлежащей экспортному контролю: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Кима                        - Министра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Георгия Владимировича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Алтынбаева                  - Министра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Мухтара Капашевича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Касымова                    - заместителя Секретаря Совета Безопасности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Алибека Хамидовича            Республики Казахстан (по согласованию);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Божко                       - первого заместителя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Владимира Карповича           национальной безопасности Республики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Казахстан (по согласованию);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строку: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"Идрисов                    - Министр иностранных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Ерлан Абильфаизович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"Идрисов                    - первый вице-Министр иностранных дел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Абильфаизович          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 Токпакбаева Сата Бисембаевича, Рогова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Игоря Ивановича, Амрина Госмана Каримовича, Дутбаева Нартая Нуртаевича,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Нукенова Мараткали Ордабаевича;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Подкомиссии по совершенствованию системы экспортного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Рахимбекова                 - первого вице-Министра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Бурана Гиззатовича           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Аринова Ерлана Асатаевича   - директора Департамента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международного сотрудничества и экспортного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контроля Министерства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Республики Казахстан, секретарем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подкомиссий;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 Донакова Талгата Советбековича,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Мухамеджана Сырыма Толеутаевича.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вступает в силу со дня подписания.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Республики Казахстан     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Умбетова А.М.)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