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07ea" w14:textId="b110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Национального координатора от Республики Казахстан по программе TACIS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2002 года N 357. Утратило силу постановлением Правительства Республики Казахстан от 29 августа 2016 года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Национальным координатором от Республики Казахстан по программе TACIS Министра экономики и бюджетного планирования Республики Казахстан Досаева Ерболата Аскарбековича.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Правительства РК от 08.05.2013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постановление Кабинета Министров Республики Казахстан от 13 января 1995 года </w:t>
      </w:r>
      <w:r>
        <w:rPr>
          <w:rFonts w:ascii="Times New Roman"/>
          <w:b w:val="false"/>
          <w:i w:val="false"/>
          <w:color w:val="000000"/>
          <w:sz w:val="28"/>
        </w:rPr>
        <w:t>N 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Национальном координаторе от Республики Казахстан по программе TACIS" (САПП Республики Казахстан, 1995 г., N 3, ст. 34);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постановление Правительства Республики Казахстан от 15 ноября 1999 года </w:t>
      </w:r>
      <w:r>
        <w:rPr>
          <w:rFonts w:ascii="Times New Roman"/>
          <w:b w:val="false"/>
          <w:i w:val="false"/>
          <w:color w:val="000000"/>
          <w:sz w:val="28"/>
        </w:rPr>
        <w:t>N 1712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назначении Национального координатора от Республики Казахстан по программе TACIS" (САПП Республики Казахстан, 1999 г., N 50, ст. 493).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