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5709" w14:textId="2545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2002 года № 362. Утратило силу постановлением Правительства Республики Казахстан от 25 апреля 2015 года № 291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25.04.2015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19.02.2011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31 марта 2000 года N 486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P000486_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по использованию средств от реализации платных услуг, предоставляемых Центром судебной экспертизы Министерства юстиции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по использованию средств от реализации платных услуг, предоставляемых Центром судебной экспертизы Министерства юстиции Республики Казахстан,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втором и третьем пункта 2 слова "утвержденной Министерством финансов Республики Казахстан" заменить словами "утвержденной администратором бюджетных программ".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