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817c" w14:textId="3a88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2000 года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2002 года N 372.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борьбы с преступностью в Республике Казахстан на 2000-2002 годы" (САПП Республики Казахстан, 2000 г., N 44-45, ст. 538)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борьбы с преступностью в Республике Казахстан на 2000-2002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9 "План мероприятий по реализации Программы борьбы с преступностью в Республике Казахстан на 2000-2002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 "Меры по совершенствованию правоохранительной деятельности":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