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80e0" w14:textId="6968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Указ Президента Республики Казахстан, имеющий силу Закона, от З октября 1995 года "О Службе охраны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2002 года N 376.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Указ Президента Республики Казахстан, имеющий силу Закона, от 3 октября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Службе охраны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Указ Президента Республики Казахстан, имеющий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силу Закона, от 3 октября 1995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"О Службе охраны Президента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Казахстан, имеющий силу Закона, от 3 октября 1995 года N 2483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Службе охраны Президента Республики Казахстан" (Ведомости Верховного Совета Республики Казахстан, 1995 г., N 19, ст. 118; N 23, ст. 142; Ведомости Парламента Республики Казахстан, 1997 г., N 10, ст. 108; N 12, ст. 184, ст. 190; 2001 г., N 20, ст. 257)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"Закон Республики Казахстан "О Службе охраны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Преамбулу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тексте слова "настоящий Указ", "настоящим Указом", "настоящего Указа" заменить соответственно словами "настоящий Закон", "настоящим Законом", "настоящего Закона".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Статью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"Служба охраны Президента Республики Казахстан - непосредственно подчиненный и подотчетный Президенту Республики Казахстан специальный государственный орган, относящийся к силам обеспечения национальной безопасности Республики Казахстан и осуществляющий в пределах установленной настоящим Законом компетенции охранные мероприятия, по обеспечению безопасности охраняемых лиц и объектов охраны.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охраны Президента Республики Казахстан является юридическим лицом в организационно-правовой форме государственного учреждения, имеет действительное и условное наименования, свою символику и знаки отличия, печати, штампы, счета в банках, в том числе валютные.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охраны Президента Республики Казахстан является воинским формированием.".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Дополнить статьями 1-1, 1-2, 1-3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1-1. Охранные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Охранные мероприятия - совокупность правовых, организационных,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оперативно-розыскных и технических мер, направленных на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охраняемых лиц и объектов охраны.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Охранные мероприятия по обеспечению безопасности охраняемых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относятся к антитеррористическим операциям.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1-2. Охраняемые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Охраняемые лица - лица, подлежащие обязательной охране Службой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охраны Президента Республики Казахстан в соответствии с Конституцией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конституционными законами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Законом.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Охраняемыми лицами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Президент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супруга (супруг) Президента Республики и другие совместно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проживающие с Президентом члены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Первый Президент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члены семьи Первого Президента Республики Казахстан, проживающие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 с ним или его сопровождающие;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экс-Президент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должностные лица Республики Казахстан, перечень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утверждается Президентом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7) главы иностранных государств и правительств в период их пребывания на территории Республики Казахстан, безопасность которых обеспечивается в соответствии с международными договорами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руководители международных организаций и иные лица иностранных государств в период их пребывания на территории Республики Казахстан, безопасность которых обеспечивается на основании распоряжений Президента Республики Казахстан или по его поручению Руководителя Администрации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1-3. Объекты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охраны (охраняемые объекты) - здания, строения и сооружения, предназначенные для пребывания охраняемых лиц, прилегающие к указанным зданиям, строениям и сооружениям территории и акватории.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охраняемых Службой охраны Президента Республики Казахстан объектов утверждается Президентом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статье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четвертом слова "в служебных помещениях и" заменить словами "на объектах охраны и 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абзацем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"осуществление в пределах своих полномочий борьбы с терроризмом".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Дополнить статьей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4-1. Организация деятельности Службы охраны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Службой охраны Президента Республики Казахстан осуществляется начальником Службы охраны Президента Республики Казахстан, назначаемым на должность, освобождаемым от должности и увольняемым с военной службы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и штатная численность Службы охраны Президента Республики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утверждается Президентом Республики по представлению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охраны Президента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Главу II и статьи 5, 6 и 7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В статье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пункте 3 слова "в служебных помещениях и" заменить словами "на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охраняемых объектах и 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пункте 4 слова "иным", ", а также в производстве отдельных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процессуальных действий"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 пункте 5 слова "в служебных помещениях и" заменить словами "на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объектах охраны и 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В статье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пункт 1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"1. Производить при проходе (проезде) на объекты охраны и при выходе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(выезде) с объектов охраны личный досмотр граждан (за исключением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охраняемых лиц), досмотр находящихся при них вещей, досмотр транспортных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 и провозимых на них вещей, в том числе с применением 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дополнить пунктом 1-1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"1-1. Осуществлять при проведении охранных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фотографирование, звукозапись, кино- и видеосъемку граждан, фактов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событий.";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 пункте 4 слова "министерств, государственных комитетов,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центральных исполнительных органов" заменить словами "государственных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Часть вторую статьи 14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В статье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части третьей слова "нормативных актов"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"нормативных правовых актов";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части четвертой: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"министерствах, ведомствах" заменить словами "государственных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"установленном порядке" заменить словами "порядке, определяемом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 "для замещения" дополнить словами "оплачиваемых этими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органами и организациями".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Статью 25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Цай Л.Г.)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