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91090" w14:textId="ae910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развития нефтегазотранспортной отрасли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апреля 2002 года N 390.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3) статьи 18 Закона Республики Казахстан от 16 июля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Z010242_ </w:t>
      </w:r>
      <w:r>
        <w:rPr>
          <w:rFonts w:ascii="Times New Roman"/>
          <w:b w:val="false"/>
          <w:i w:val="false"/>
          <w:color w:val="000000"/>
          <w:sz w:val="28"/>
        </w:rPr>
        <w:t>
 "Об архитектурной, градостроительной и строительной деятельности в Республике Казахстан" и во исполнение Указа Президента Республики Казахстан от 20 февраля 2002 года N 811 
</w:t>
      </w:r>
      <w:r>
        <w:rPr>
          <w:rFonts w:ascii="Times New Roman"/>
          <w:b w:val="false"/>
          <w:i w:val="false"/>
          <w:color w:val="000000"/>
          <w:sz w:val="28"/>
        </w:rPr>
        <w:t xml:space="preserve"> U020811_ </w:t>
      </w:r>
      <w:r>
        <w:rPr>
          <w:rFonts w:ascii="Times New Roman"/>
          <w:b w:val="false"/>
          <w:i w:val="false"/>
          <w:color w:val="000000"/>
          <w:sz w:val="28"/>
        </w:rPr>
        <w:t>
 "О мерах по дальнейшему обеспечению интересов государства в нефтегазовом секторе экономики страны", а также в целях защиты государственных интересов, обеспечения экономической безопасности государства, осуществления единой политики в нефтегазотранспортной отрасли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Министерство энергетики и минеральных ресурсов Республики Казахстан органом государственного управления, участвующим в осуществлении регулирования и контрольных и надзорных функций в сфере строительной деятельности по вопросам планирования, проектирования, строительства объектов нефтегазотранспортной инфраструктуры, связанных с транспортировкой по магистральным нефтепроводам, последующим хранением и перевалкой нефти и газа на другие виды транспорта, а также по вопросам использования существующих объектов нефтегазотранспортной инфраструктуры.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Функции рабочего органа Министерства энергетики и минеральных ресурсов Республики Казахстан по вышеуказанным вопросам, за исключением вопросов осуществления государственного регулирования и контрольных и надзорных функций, возложить на закрытое акционерное общество "Национальная компания "КазМунайГаз".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Внести в некоторые решения Правительства Республики Казахстан следующие дополнения и изменение: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1) утратил силу - постановлением Правительства РК от 9 февраля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2) утратил силу - постановлением Правительства РК от 28 октября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1105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Премьер-Министра Республики Казахстан Масимова К.К.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