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6eede" w14:textId="a76ee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и признании утратившими силу некоторых решений Правительства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3 апреля 2002 года № 397. Утратило силу постановлением Правительства Республики Казахстан от 20 апреля 2011 года № 429</w:t>
      </w:r>
    </w:p>
    <w:p>
      <w:pPr>
        <w:spacing w:after="0"/>
        <w:ind w:left="0"/>
        <w:jc w:val="both"/>
      </w:pPr>
      <w:bookmarkStart w:name="z0" w:id="0"/>
      <w:r>
        <w:rPr>
          <w:rFonts w:ascii="Times New Roman"/>
          <w:b w:val="false"/>
          <w:i w:val="false"/>
          <w:color w:val="ff0000"/>
          <w:sz w:val="28"/>
        </w:rPr>
        <w:t xml:space="preserve">
     Сноска. Утратило силу постановлением Правительства РК от 20.04.2011 </w:t>
      </w:r>
      <w:r>
        <w:rPr>
          <w:rFonts w:ascii="Times New Roman"/>
          <w:b w:val="false"/>
          <w:i w:val="false"/>
          <w:color w:val="ff0000"/>
          <w:sz w:val="28"/>
        </w:rPr>
        <w:t>№ 429</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Правительство Республики Казахстан постановляет:  </w:t>
      </w:r>
      <w:r>
        <w:br/>
      </w:r>
      <w:r>
        <w:rPr>
          <w:rFonts w:ascii="Times New Roman"/>
          <w:b w:val="false"/>
          <w:i w:val="false"/>
          <w:color w:val="000000"/>
          <w:sz w:val="28"/>
        </w:rPr>
        <w:t xml:space="preserve">
     1. Утвердить прилагаемые изменения и дополнения, которые вносятся в некоторые решения Правительства Республики Казахстан.  </w:t>
      </w:r>
      <w:r>
        <w:br/>
      </w:r>
      <w:r>
        <w:rPr>
          <w:rFonts w:ascii="Times New Roman"/>
          <w:b w:val="false"/>
          <w:i w:val="false"/>
          <w:color w:val="000000"/>
          <w:sz w:val="28"/>
        </w:rPr>
        <w:t xml:space="preserve">
     2. Признать утратившими силу некоторые решения Правительства Республики Казахстан согласно перечню.  </w:t>
      </w:r>
      <w:r>
        <w:br/>
      </w:r>
      <w:r>
        <w:rPr>
          <w:rFonts w:ascii="Times New Roman"/>
          <w:b w:val="false"/>
          <w:i w:val="false"/>
          <w:color w:val="000000"/>
          <w:sz w:val="28"/>
        </w:rPr>
        <w:t xml:space="preserve">
     3. Настоящее постановление вступает в силу со дня подписания.  </w:t>
      </w:r>
    </w:p>
    <w:bookmarkStart w:name="z1" w:id="1"/>
    <w:p>
      <w:pPr>
        <w:spacing w:after="0"/>
        <w:ind w:left="0"/>
        <w:jc w:val="both"/>
      </w:pPr>
      <w:r>
        <w:rPr>
          <w:rFonts w:ascii="Times New Roman"/>
          <w:b w:val="false"/>
          <w:i w:val="false"/>
          <w:color w:val="000000"/>
          <w:sz w:val="28"/>
        </w:rPr>
        <w:t>
</w:t>
      </w: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End w:id="1"/>
    <w:bookmarkStart w:name="z2" w:id="2"/>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 апреля 2002 года N 397 </w:t>
      </w:r>
    </w:p>
    <w:bookmarkEnd w:id="2"/>
    <w:bookmarkStart w:name="z3" w:id="3"/>
    <w:p>
      <w:pPr>
        <w:spacing w:after="0"/>
        <w:ind w:left="0"/>
        <w:jc w:val="both"/>
      </w:pPr>
      <w:r>
        <w:rPr>
          <w:rFonts w:ascii="Times New Roman"/>
          <w:b w:val="false"/>
          <w:i w:val="false"/>
          <w:color w:val="000000"/>
          <w:sz w:val="28"/>
        </w:rPr>
        <w:t>
</w:t>
      </w:r>
      <w:r>
        <w:rPr>
          <w:rFonts w:ascii="Times New Roman"/>
          <w:b/>
          <w:i w:val="false"/>
          <w:color w:val="000000"/>
          <w:sz w:val="28"/>
        </w:rPr>
        <w:t xml:space="preserve">            Изменения и дополнения, которые вносятся в </w:t>
      </w:r>
      <w:r>
        <w:br/>
      </w:r>
      <w:r>
        <w:rPr>
          <w:rFonts w:ascii="Times New Roman"/>
          <w:b w:val="false"/>
          <w:i w:val="false"/>
          <w:color w:val="000000"/>
          <w:sz w:val="28"/>
        </w:rPr>
        <w:t>
</w:t>
      </w:r>
      <w:r>
        <w:rPr>
          <w:rFonts w:ascii="Times New Roman"/>
          <w:b/>
          <w:i w:val="false"/>
          <w:color w:val="000000"/>
          <w:sz w:val="28"/>
        </w:rPr>
        <w:t xml:space="preserve">    некоторые решения Правительства Республики Казахстан </w:t>
      </w:r>
    </w:p>
    <w:bookmarkEnd w:id="3"/>
    <w:bookmarkStart w:name="z4" w:id="4"/>
    <w:p>
      <w:pPr>
        <w:spacing w:after="0"/>
        <w:ind w:left="0"/>
        <w:jc w:val="both"/>
      </w:pPr>
      <w:r>
        <w:rPr>
          <w:rFonts w:ascii="Times New Roman"/>
          <w:b w:val="false"/>
          <w:i w:val="false"/>
          <w:color w:val="000000"/>
          <w:sz w:val="28"/>
        </w:rPr>
        <w:t xml:space="preserve">
       1.  </w:t>
      </w:r>
      <w:r>
        <w:rPr>
          <w:rFonts w:ascii="Times New Roman"/>
          <w:b w:val="false"/>
          <w:i w:val="false"/>
          <w:color w:val="ff0000"/>
          <w:sz w:val="28"/>
        </w:rPr>
        <w:t xml:space="preserve">(Пункт утратил силу - постановлением Правительства РК от 20 февраля 2006 года N  </w:t>
      </w:r>
      <w:r>
        <w:rPr>
          <w:rFonts w:ascii="Times New Roman"/>
          <w:b w:val="false"/>
          <w:i w:val="false"/>
          <w:color w:val="000000"/>
          <w:sz w:val="28"/>
        </w:rPr>
        <w:t xml:space="preserve">110 </w:t>
      </w:r>
      <w:r>
        <w:rPr>
          <w:rFonts w:ascii="Times New Roman"/>
          <w:b w:val="false"/>
          <w:i w:val="false"/>
          <w:color w:val="ff0000"/>
          <w:sz w:val="28"/>
        </w:rPr>
        <w:t xml:space="preserve">(вводится в действие с 1 января 2006 года). </w:t>
      </w:r>
      <w:r>
        <w:br/>
      </w:r>
      <w:r>
        <w:rPr>
          <w:rFonts w:ascii="Times New Roman"/>
          <w:b w:val="false"/>
          <w:i w:val="false"/>
          <w:color w:val="000000"/>
          <w:sz w:val="28"/>
        </w:rPr>
        <w:t>
     2. В постановление Правительства Республики Казахстан от 21 апреля 1998 года N 367   </w:t>
      </w:r>
      <w:r>
        <w:rPr>
          <w:rFonts w:ascii="Times New Roman"/>
          <w:b w:val="false"/>
          <w:i w:val="false"/>
          <w:color w:val="000000"/>
          <w:sz w:val="28"/>
        </w:rPr>
        <w:t xml:space="preserve">P980367_ </w:t>
      </w:r>
      <w:r>
        <w:rPr>
          <w:rFonts w:ascii="Times New Roman"/>
          <w:b w:val="false"/>
          <w:i w:val="false"/>
          <w:color w:val="000000"/>
          <w:sz w:val="28"/>
        </w:rPr>
        <w:t xml:space="preserve">  "О Государственной терминологической комиссии при Правительстве Республики Казахстан" (САПП Республики Казахстан, 1998 г., N 12, ст. 98): </w:t>
      </w:r>
      <w:r>
        <w:br/>
      </w:r>
      <w:r>
        <w:rPr>
          <w:rFonts w:ascii="Times New Roman"/>
          <w:b w:val="false"/>
          <w:i w:val="false"/>
          <w:color w:val="000000"/>
          <w:sz w:val="28"/>
        </w:rPr>
        <w:t xml:space="preserve">
     в приложении к указанному постановлению: </w:t>
      </w:r>
      <w:r>
        <w:br/>
      </w:r>
      <w:r>
        <w:rPr>
          <w:rFonts w:ascii="Times New Roman"/>
          <w:b w:val="false"/>
          <w:i w:val="false"/>
          <w:color w:val="000000"/>
          <w:sz w:val="28"/>
        </w:rPr>
        <w:t xml:space="preserve">
     ввести в состав Государственной терминологической комиссии при Правительстве Республики Казахстан: </w:t>
      </w:r>
      <w:r>
        <w:br/>
      </w:r>
      <w:r>
        <w:rPr>
          <w:rFonts w:ascii="Times New Roman"/>
          <w:b w:val="false"/>
          <w:i w:val="false"/>
          <w:color w:val="000000"/>
          <w:sz w:val="28"/>
        </w:rPr>
        <w:t xml:space="preserve">
    Кул-Мухаммеда                - Министра культуры, информации и </w:t>
      </w:r>
      <w:r>
        <w:br/>
      </w:r>
      <w:r>
        <w:rPr>
          <w:rFonts w:ascii="Times New Roman"/>
          <w:b w:val="false"/>
          <w:i w:val="false"/>
          <w:color w:val="000000"/>
          <w:sz w:val="28"/>
        </w:rPr>
        <w:t xml:space="preserve">
    Мухтара Абрарулы               общественного согласия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председателем </w:t>
      </w:r>
    </w:p>
    <w:bookmarkEnd w:id="4"/>
    <w:p>
      <w:pPr>
        <w:spacing w:after="0"/>
        <w:ind w:left="0"/>
        <w:jc w:val="both"/>
      </w:pPr>
      <w:r>
        <w:rPr>
          <w:rFonts w:ascii="Times New Roman"/>
          <w:b w:val="false"/>
          <w:i w:val="false"/>
          <w:color w:val="000000"/>
          <w:sz w:val="28"/>
        </w:rPr>
        <w:t xml:space="preserve">    Хусаина                      - директора Института языкознания </w:t>
      </w:r>
      <w:r>
        <w:br/>
      </w:r>
      <w:r>
        <w:rPr>
          <w:rFonts w:ascii="Times New Roman"/>
          <w:b w:val="false"/>
          <w:i w:val="false"/>
          <w:color w:val="000000"/>
          <w:sz w:val="28"/>
        </w:rPr>
        <w:t xml:space="preserve">
    Кобея Шахметовича              имени А. Байтурсынова </w:t>
      </w:r>
      <w:r>
        <w:br/>
      </w:r>
      <w:r>
        <w:rPr>
          <w:rFonts w:ascii="Times New Roman"/>
          <w:b w:val="false"/>
          <w:i w:val="false"/>
          <w:color w:val="000000"/>
          <w:sz w:val="28"/>
        </w:rPr>
        <w:t xml:space="preserve">
                                   Министерства образования и науки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заместителем председателя </w:t>
      </w:r>
    </w:p>
    <w:p>
      <w:pPr>
        <w:spacing w:after="0"/>
        <w:ind w:left="0"/>
        <w:jc w:val="both"/>
      </w:pPr>
      <w:r>
        <w:rPr>
          <w:rFonts w:ascii="Times New Roman"/>
          <w:b w:val="false"/>
          <w:i w:val="false"/>
          <w:color w:val="000000"/>
          <w:sz w:val="28"/>
        </w:rPr>
        <w:t xml:space="preserve">    Нурмаханова                  - директора Департамента по </w:t>
      </w:r>
      <w:r>
        <w:br/>
      </w:r>
      <w:r>
        <w:rPr>
          <w:rFonts w:ascii="Times New Roman"/>
          <w:b w:val="false"/>
          <w:i w:val="false"/>
          <w:color w:val="000000"/>
          <w:sz w:val="28"/>
        </w:rPr>
        <w:t xml:space="preserve">
    Арыстанбека Нурмахановича      развитию языков Министерства </w:t>
      </w:r>
      <w:r>
        <w:br/>
      </w:r>
      <w:r>
        <w:rPr>
          <w:rFonts w:ascii="Times New Roman"/>
          <w:b w:val="false"/>
          <w:i w:val="false"/>
          <w:color w:val="000000"/>
          <w:sz w:val="28"/>
        </w:rPr>
        <w:t xml:space="preserve">
                                   культуры, информации и </w:t>
      </w:r>
      <w:r>
        <w:br/>
      </w:r>
      <w:r>
        <w:rPr>
          <w:rFonts w:ascii="Times New Roman"/>
          <w:b w:val="false"/>
          <w:i w:val="false"/>
          <w:color w:val="000000"/>
          <w:sz w:val="28"/>
        </w:rPr>
        <w:t xml:space="preserve">
                                   общественного согласия </w:t>
      </w:r>
      <w:r>
        <w:br/>
      </w:r>
      <w:r>
        <w:rPr>
          <w:rFonts w:ascii="Times New Roman"/>
          <w:b w:val="false"/>
          <w:i w:val="false"/>
          <w:color w:val="000000"/>
          <w:sz w:val="28"/>
        </w:rPr>
        <w:t xml:space="preserve">
                                   Республики Казахстан, секретарем </w:t>
      </w:r>
    </w:p>
    <w:p>
      <w:pPr>
        <w:spacing w:after="0"/>
        <w:ind w:left="0"/>
        <w:jc w:val="both"/>
      </w:pPr>
      <w:r>
        <w:rPr>
          <w:rFonts w:ascii="Times New Roman"/>
          <w:b w:val="false"/>
          <w:i w:val="false"/>
          <w:color w:val="000000"/>
          <w:sz w:val="28"/>
        </w:rPr>
        <w:t xml:space="preserve">    Абдрахманова                 - президента открытого </w:t>
      </w:r>
      <w:r>
        <w:br/>
      </w:r>
      <w:r>
        <w:rPr>
          <w:rFonts w:ascii="Times New Roman"/>
          <w:b w:val="false"/>
          <w:i w:val="false"/>
          <w:color w:val="000000"/>
          <w:sz w:val="28"/>
        </w:rPr>
        <w:t xml:space="preserve">
    Сауытбека                      акционерного общества </w:t>
      </w:r>
      <w:r>
        <w:br/>
      </w:r>
      <w:r>
        <w:rPr>
          <w:rFonts w:ascii="Times New Roman"/>
          <w:b w:val="false"/>
          <w:i w:val="false"/>
          <w:color w:val="000000"/>
          <w:sz w:val="28"/>
        </w:rPr>
        <w:t xml:space="preserve">
                                   "Республиканская газета "Егемен </w:t>
      </w:r>
      <w:r>
        <w:br/>
      </w:r>
      <w:r>
        <w:rPr>
          <w:rFonts w:ascii="Times New Roman"/>
          <w:b w:val="false"/>
          <w:i w:val="false"/>
          <w:color w:val="000000"/>
          <w:sz w:val="28"/>
        </w:rPr>
        <w:t xml:space="preserve">
                                   Казакстан" (по согласованию) </w:t>
      </w:r>
    </w:p>
    <w:p>
      <w:pPr>
        <w:spacing w:after="0"/>
        <w:ind w:left="0"/>
        <w:jc w:val="both"/>
      </w:pPr>
      <w:r>
        <w:rPr>
          <w:rFonts w:ascii="Times New Roman"/>
          <w:b w:val="false"/>
          <w:i w:val="false"/>
          <w:color w:val="000000"/>
          <w:sz w:val="28"/>
        </w:rPr>
        <w:t xml:space="preserve">    Карибайулы                   - депутата Сената Парламента </w:t>
      </w:r>
      <w:r>
        <w:br/>
      </w:r>
      <w:r>
        <w:rPr>
          <w:rFonts w:ascii="Times New Roman"/>
          <w:b w:val="false"/>
          <w:i w:val="false"/>
          <w:color w:val="000000"/>
          <w:sz w:val="28"/>
        </w:rPr>
        <w:t xml:space="preserve">
    Жандара                        Республики Казахстан (по </w:t>
      </w:r>
      <w:r>
        <w:br/>
      </w:r>
      <w:r>
        <w:rPr>
          <w:rFonts w:ascii="Times New Roman"/>
          <w:b w:val="false"/>
          <w:i w:val="false"/>
          <w:color w:val="000000"/>
          <w:sz w:val="28"/>
        </w:rPr>
        <w:t xml:space="preserve">
                                   согласованию) </w:t>
      </w:r>
    </w:p>
    <w:p>
      <w:pPr>
        <w:spacing w:after="0"/>
        <w:ind w:left="0"/>
        <w:jc w:val="both"/>
      </w:pPr>
      <w:r>
        <w:rPr>
          <w:rFonts w:ascii="Times New Roman"/>
          <w:b w:val="false"/>
          <w:i w:val="false"/>
          <w:color w:val="000000"/>
          <w:sz w:val="28"/>
        </w:rPr>
        <w:t xml:space="preserve">    Туякбаева                    - заведующего сектором Отдела </w:t>
      </w:r>
      <w:r>
        <w:br/>
      </w:r>
      <w:r>
        <w:rPr>
          <w:rFonts w:ascii="Times New Roman"/>
          <w:b w:val="false"/>
          <w:i w:val="false"/>
          <w:color w:val="000000"/>
          <w:sz w:val="28"/>
        </w:rPr>
        <w:t xml:space="preserve">
    Торегельды Рахманбердиевича    контроля и документационного </w:t>
      </w:r>
      <w:r>
        <w:br/>
      </w:r>
      <w:r>
        <w:rPr>
          <w:rFonts w:ascii="Times New Roman"/>
          <w:b w:val="false"/>
          <w:i w:val="false"/>
          <w:color w:val="000000"/>
          <w:sz w:val="28"/>
        </w:rPr>
        <w:t xml:space="preserve">
                                   обеспечения Канцелярии Премьер- </w:t>
      </w:r>
      <w:r>
        <w:br/>
      </w:r>
      <w:r>
        <w:rPr>
          <w:rFonts w:ascii="Times New Roman"/>
          <w:b w:val="false"/>
          <w:i w:val="false"/>
          <w:color w:val="000000"/>
          <w:sz w:val="28"/>
        </w:rPr>
        <w:t xml:space="preserve">
                                   Министра Республики Казахстан </w:t>
      </w:r>
    </w:p>
    <w:p>
      <w:pPr>
        <w:spacing w:after="0"/>
        <w:ind w:left="0"/>
        <w:jc w:val="both"/>
      </w:pPr>
      <w:r>
        <w:rPr>
          <w:rFonts w:ascii="Times New Roman"/>
          <w:b w:val="false"/>
          <w:i w:val="false"/>
          <w:color w:val="000000"/>
          <w:sz w:val="28"/>
        </w:rPr>
        <w:t xml:space="preserve">    Юсупа                        - главного эксперта Пресс-службы </w:t>
      </w:r>
      <w:r>
        <w:br/>
      </w:r>
      <w:r>
        <w:rPr>
          <w:rFonts w:ascii="Times New Roman"/>
          <w:b w:val="false"/>
          <w:i w:val="false"/>
          <w:color w:val="000000"/>
          <w:sz w:val="28"/>
        </w:rPr>
        <w:t xml:space="preserve">
    Кенеса Слямханулы              Президента Республики Казахстан </w:t>
      </w:r>
      <w:r>
        <w:br/>
      </w:r>
      <w:r>
        <w:rPr>
          <w:rFonts w:ascii="Times New Roman"/>
          <w:b w:val="false"/>
          <w:i w:val="false"/>
          <w:color w:val="000000"/>
          <w:sz w:val="28"/>
        </w:rPr>
        <w:t xml:space="preserve">
                                   (по согласованию); </w:t>
      </w:r>
    </w:p>
    <w:p>
      <w:pPr>
        <w:spacing w:after="0"/>
        <w:ind w:left="0"/>
        <w:jc w:val="both"/>
      </w:pPr>
      <w:r>
        <w:rPr>
          <w:rFonts w:ascii="Times New Roman"/>
          <w:b w:val="false"/>
          <w:i w:val="false"/>
          <w:color w:val="000000"/>
          <w:sz w:val="28"/>
        </w:rPr>
        <w:t xml:space="preserve">    строку: </w:t>
      </w:r>
    </w:p>
    <w:p>
      <w:pPr>
        <w:spacing w:after="0"/>
        <w:ind w:left="0"/>
        <w:jc w:val="both"/>
      </w:pPr>
      <w:r>
        <w:rPr>
          <w:rFonts w:ascii="Times New Roman"/>
          <w:b w:val="false"/>
          <w:i w:val="false"/>
          <w:color w:val="000000"/>
          <w:sz w:val="28"/>
        </w:rPr>
        <w:t xml:space="preserve">    "Сапаргалиев                 - директор Института правоведения </w:t>
      </w:r>
      <w:r>
        <w:br/>
      </w:r>
      <w:r>
        <w:rPr>
          <w:rFonts w:ascii="Times New Roman"/>
          <w:b w:val="false"/>
          <w:i w:val="false"/>
          <w:color w:val="000000"/>
          <w:sz w:val="28"/>
        </w:rPr>
        <w:t xml:space="preserve">
    Гайрат Сапаргалиевич           Министерства науки - Академии </w:t>
      </w:r>
      <w:r>
        <w:br/>
      </w:r>
      <w:r>
        <w:rPr>
          <w:rFonts w:ascii="Times New Roman"/>
          <w:b w:val="false"/>
          <w:i w:val="false"/>
          <w:color w:val="000000"/>
          <w:sz w:val="28"/>
        </w:rPr>
        <w:t xml:space="preserve">
                                   наук Республики Казахстан" </w:t>
      </w:r>
    </w:p>
    <w:p>
      <w:pPr>
        <w:spacing w:after="0"/>
        <w:ind w:left="0"/>
        <w:jc w:val="both"/>
      </w:pPr>
      <w:r>
        <w:rPr>
          <w:rFonts w:ascii="Times New Roman"/>
          <w:b w:val="false"/>
          <w:i w:val="false"/>
          <w:color w:val="000000"/>
          <w:sz w:val="28"/>
        </w:rPr>
        <w:t xml:space="preserve">    изложить в следующей редакции: </w:t>
      </w:r>
    </w:p>
    <w:p>
      <w:pPr>
        <w:spacing w:after="0"/>
        <w:ind w:left="0"/>
        <w:jc w:val="both"/>
      </w:pPr>
      <w:r>
        <w:rPr>
          <w:rFonts w:ascii="Times New Roman"/>
          <w:b w:val="false"/>
          <w:i w:val="false"/>
          <w:color w:val="000000"/>
          <w:sz w:val="28"/>
        </w:rPr>
        <w:t xml:space="preserve">    "Сапаргалиев                 - заведующий кафедрой Казахского </w:t>
      </w:r>
      <w:r>
        <w:br/>
      </w:r>
      <w:r>
        <w:rPr>
          <w:rFonts w:ascii="Times New Roman"/>
          <w:b w:val="false"/>
          <w:i w:val="false"/>
          <w:color w:val="000000"/>
          <w:sz w:val="28"/>
        </w:rPr>
        <w:t xml:space="preserve">
    Гайрат Сапаргалиевич           академического университета (по </w:t>
      </w:r>
      <w:r>
        <w:br/>
      </w:r>
      <w:r>
        <w:rPr>
          <w:rFonts w:ascii="Times New Roman"/>
          <w:b w:val="false"/>
          <w:i w:val="false"/>
          <w:color w:val="000000"/>
          <w:sz w:val="28"/>
        </w:rPr>
        <w:t xml:space="preserve">
                                   согласованию)"; </w:t>
      </w:r>
    </w:p>
    <w:p>
      <w:pPr>
        <w:spacing w:after="0"/>
        <w:ind w:left="0"/>
        <w:jc w:val="both"/>
      </w:pPr>
      <w:r>
        <w:rPr>
          <w:rFonts w:ascii="Times New Roman"/>
          <w:b w:val="false"/>
          <w:i w:val="false"/>
          <w:color w:val="000000"/>
          <w:sz w:val="28"/>
        </w:rPr>
        <w:t xml:space="preserve">    вывести из указанного состава: Айтбаева Омирзака, Абдильдина Жабайхана Мубараковича, Алисжанова Саркыта Калымовича, Блиева Назарбая, Даленова Ерболата Дербисалиевича, Ергожина Едиля Ергожаевича, Есхожина Жадигера Зарлыковича, Жолдасбекова Мырзатая Жолдасбековича, Калижанова Уалихана, Калиева Байынкола, Касымбекова Махмуда Базаркуловича, Муртаза Шерхана, Нысанбаева Абдималика Нысанбаевича, Сапарбекову Алию Адейхановну, Сарсенбаева Алтынбека Сарсенбаевича, Сергалиева Мырзатая, Шаймерденова Ербола Шаймерденовича.      </w:t>
      </w:r>
    </w:p>
    <w:p>
      <w:pPr>
        <w:spacing w:after="0"/>
        <w:ind w:left="0"/>
        <w:jc w:val="both"/>
      </w:pPr>
      <w:r>
        <w:rPr>
          <w:rFonts w:ascii="Times New Roman"/>
          <w:b w:val="false"/>
          <w:i w:val="false"/>
          <w:color w:val="000000"/>
          <w:sz w:val="28"/>
        </w:rPr>
        <w:t>     3. В постановление Правительства Республики Казахстан от 21 апреля 1998 года N 368   </w:t>
      </w:r>
      <w:r>
        <w:rPr>
          <w:rFonts w:ascii="Times New Roman"/>
          <w:b w:val="false"/>
          <w:i w:val="false"/>
          <w:color w:val="000000"/>
          <w:sz w:val="28"/>
        </w:rPr>
        <w:t xml:space="preserve">P980368_ </w:t>
      </w:r>
      <w:r>
        <w:rPr>
          <w:rFonts w:ascii="Times New Roman"/>
          <w:b w:val="false"/>
          <w:i w:val="false"/>
          <w:color w:val="000000"/>
          <w:sz w:val="28"/>
        </w:rPr>
        <w:t xml:space="preserve">  "О Государственной ономастической комиссии при Правительстве Республики Казахстан" (САПП Республики Казахстан, 1998 г., N 12, ст. 99): </w:t>
      </w:r>
      <w:r>
        <w:br/>
      </w:r>
      <w:r>
        <w:rPr>
          <w:rFonts w:ascii="Times New Roman"/>
          <w:b w:val="false"/>
          <w:i w:val="false"/>
          <w:color w:val="000000"/>
          <w:sz w:val="28"/>
        </w:rPr>
        <w:t xml:space="preserve">
     в приложении 1 к указанному постановлению: </w:t>
      </w:r>
      <w:r>
        <w:br/>
      </w:r>
      <w:r>
        <w:rPr>
          <w:rFonts w:ascii="Times New Roman"/>
          <w:b w:val="false"/>
          <w:i w:val="false"/>
          <w:color w:val="000000"/>
          <w:sz w:val="28"/>
        </w:rPr>
        <w:t xml:space="preserve">
     ввести в состав Государственной ономастической комиссии при Правительстве Республики Казахстан: </w:t>
      </w:r>
    </w:p>
    <w:p>
      <w:pPr>
        <w:spacing w:after="0"/>
        <w:ind w:left="0"/>
        <w:jc w:val="both"/>
      </w:pPr>
      <w:r>
        <w:rPr>
          <w:rFonts w:ascii="Times New Roman"/>
          <w:b w:val="false"/>
          <w:i w:val="false"/>
          <w:color w:val="000000"/>
          <w:sz w:val="28"/>
        </w:rPr>
        <w:t xml:space="preserve">    Нурмаханова                  - директора Департамента по развитию </w:t>
      </w:r>
      <w:r>
        <w:br/>
      </w:r>
      <w:r>
        <w:rPr>
          <w:rFonts w:ascii="Times New Roman"/>
          <w:b w:val="false"/>
          <w:i w:val="false"/>
          <w:color w:val="000000"/>
          <w:sz w:val="28"/>
        </w:rPr>
        <w:t xml:space="preserve">
    Арыстанбека Нурмахановича      языков Министерства культуры, </w:t>
      </w:r>
      <w:r>
        <w:br/>
      </w:r>
      <w:r>
        <w:rPr>
          <w:rFonts w:ascii="Times New Roman"/>
          <w:b w:val="false"/>
          <w:i w:val="false"/>
          <w:color w:val="000000"/>
          <w:sz w:val="28"/>
        </w:rPr>
        <w:t xml:space="preserve">
                                   информации и общественного согласия </w:t>
      </w:r>
      <w:r>
        <w:br/>
      </w:r>
      <w:r>
        <w:rPr>
          <w:rFonts w:ascii="Times New Roman"/>
          <w:b w:val="false"/>
          <w:i w:val="false"/>
          <w:color w:val="000000"/>
          <w:sz w:val="28"/>
        </w:rPr>
        <w:t xml:space="preserve">
                                   Республики Казахстан, секретарем </w:t>
      </w:r>
    </w:p>
    <w:p>
      <w:pPr>
        <w:spacing w:after="0"/>
        <w:ind w:left="0"/>
        <w:jc w:val="both"/>
      </w:pPr>
      <w:r>
        <w:rPr>
          <w:rFonts w:ascii="Times New Roman"/>
          <w:b w:val="false"/>
          <w:i w:val="false"/>
          <w:color w:val="000000"/>
          <w:sz w:val="28"/>
        </w:rPr>
        <w:t xml:space="preserve">    Абдильдина                   - депутата Сената Парламента </w:t>
      </w:r>
      <w:r>
        <w:br/>
      </w:r>
      <w:r>
        <w:rPr>
          <w:rFonts w:ascii="Times New Roman"/>
          <w:b w:val="false"/>
          <w:i w:val="false"/>
          <w:color w:val="000000"/>
          <w:sz w:val="28"/>
        </w:rPr>
        <w:t xml:space="preserve">
    Жабайхана Мубараковича         Республики Казахстан </w:t>
      </w:r>
      <w:r>
        <w:br/>
      </w:r>
      <w:r>
        <w:rPr>
          <w:rFonts w:ascii="Times New Roman"/>
          <w:b w:val="false"/>
          <w:i w:val="false"/>
          <w:color w:val="000000"/>
          <w:sz w:val="28"/>
        </w:rPr>
        <w:t xml:space="preserve">
                                   (по согласованию) </w:t>
      </w:r>
    </w:p>
    <w:p>
      <w:pPr>
        <w:spacing w:after="0"/>
        <w:ind w:left="0"/>
        <w:jc w:val="both"/>
      </w:pPr>
      <w:r>
        <w:rPr>
          <w:rFonts w:ascii="Times New Roman"/>
          <w:b w:val="false"/>
          <w:i w:val="false"/>
          <w:color w:val="000000"/>
          <w:sz w:val="28"/>
        </w:rPr>
        <w:t xml:space="preserve">    Керимбаева Есенгельди        - профессора Международного казахско- </w:t>
      </w:r>
      <w:r>
        <w:br/>
      </w:r>
      <w:r>
        <w:rPr>
          <w:rFonts w:ascii="Times New Roman"/>
          <w:b w:val="false"/>
          <w:i w:val="false"/>
          <w:color w:val="000000"/>
          <w:sz w:val="28"/>
        </w:rPr>
        <w:t xml:space="preserve">
                                   турецкого университета имени Кожа </w:t>
      </w:r>
      <w:r>
        <w:br/>
      </w:r>
      <w:r>
        <w:rPr>
          <w:rFonts w:ascii="Times New Roman"/>
          <w:b w:val="false"/>
          <w:i w:val="false"/>
          <w:color w:val="000000"/>
          <w:sz w:val="28"/>
        </w:rPr>
        <w:t xml:space="preserve">
                                   Ахмета Яссауи (по согласованию) </w:t>
      </w:r>
    </w:p>
    <w:p>
      <w:pPr>
        <w:spacing w:after="0"/>
        <w:ind w:left="0"/>
        <w:jc w:val="both"/>
      </w:pPr>
      <w:r>
        <w:rPr>
          <w:rFonts w:ascii="Times New Roman"/>
          <w:b w:val="false"/>
          <w:i w:val="false"/>
          <w:color w:val="000000"/>
          <w:sz w:val="28"/>
        </w:rPr>
        <w:t xml:space="preserve">    Калиулы Жекена               - депутата Мажилиса Парламента </w:t>
      </w:r>
      <w:r>
        <w:br/>
      </w:r>
      <w:r>
        <w:rPr>
          <w:rFonts w:ascii="Times New Roman"/>
          <w:b w:val="false"/>
          <w:i w:val="false"/>
          <w:color w:val="000000"/>
          <w:sz w:val="28"/>
        </w:rPr>
        <w:t xml:space="preserve">
                                   Республики Казахстан (по  </w:t>
      </w:r>
      <w:r>
        <w:br/>
      </w:r>
      <w:r>
        <w:rPr>
          <w:rFonts w:ascii="Times New Roman"/>
          <w:b w:val="false"/>
          <w:i w:val="false"/>
          <w:color w:val="000000"/>
          <w:sz w:val="28"/>
        </w:rPr>
        <w:t xml:space="preserve">
                                   согласованию) </w:t>
      </w:r>
    </w:p>
    <w:p>
      <w:pPr>
        <w:spacing w:after="0"/>
        <w:ind w:left="0"/>
        <w:jc w:val="both"/>
      </w:pPr>
      <w:r>
        <w:rPr>
          <w:rFonts w:ascii="Times New Roman"/>
          <w:b w:val="false"/>
          <w:i w:val="false"/>
          <w:color w:val="000000"/>
          <w:sz w:val="28"/>
        </w:rPr>
        <w:t xml:space="preserve">    Муртаза Шерхана              - депутата Мажилиса Парламента </w:t>
      </w:r>
      <w:r>
        <w:br/>
      </w:r>
      <w:r>
        <w:rPr>
          <w:rFonts w:ascii="Times New Roman"/>
          <w:b w:val="false"/>
          <w:i w:val="false"/>
          <w:color w:val="000000"/>
          <w:sz w:val="28"/>
        </w:rPr>
        <w:t xml:space="preserve">
                                   Республики Казахстан (по </w:t>
      </w:r>
      <w:r>
        <w:br/>
      </w:r>
      <w:r>
        <w:rPr>
          <w:rFonts w:ascii="Times New Roman"/>
          <w:b w:val="false"/>
          <w:i w:val="false"/>
          <w:color w:val="000000"/>
          <w:sz w:val="28"/>
        </w:rPr>
        <w:t xml:space="preserve">
                                   согласованию) </w:t>
      </w:r>
    </w:p>
    <w:p>
      <w:pPr>
        <w:spacing w:after="0"/>
        <w:ind w:left="0"/>
        <w:jc w:val="both"/>
      </w:pPr>
      <w:r>
        <w:rPr>
          <w:rFonts w:ascii="Times New Roman"/>
          <w:b w:val="false"/>
          <w:i w:val="false"/>
          <w:color w:val="000000"/>
          <w:sz w:val="28"/>
        </w:rPr>
        <w:t xml:space="preserve">    Нургалиева Рымгали           - заведующего кафедрой Евразийского </w:t>
      </w:r>
      <w:r>
        <w:br/>
      </w:r>
      <w:r>
        <w:rPr>
          <w:rFonts w:ascii="Times New Roman"/>
          <w:b w:val="false"/>
          <w:i w:val="false"/>
          <w:color w:val="000000"/>
          <w:sz w:val="28"/>
        </w:rPr>
        <w:t xml:space="preserve">
                                   государственного университета имени </w:t>
      </w:r>
      <w:r>
        <w:br/>
      </w:r>
      <w:r>
        <w:rPr>
          <w:rFonts w:ascii="Times New Roman"/>
          <w:b w:val="false"/>
          <w:i w:val="false"/>
          <w:color w:val="000000"/>
          <w:sz w:val="28"/>
        </w:rPr>
        <w:t xml:space="preserve">
                                   Л. Гумилева (по согласованию) </w:t>
      </w:r>
    </w:p>
    <w:p>
      <w:pPr>
        <w:spacing w:after="0"/>
        <w:ind w:left="0"/>
        <w:jc w:val="both"/>
      </w:pPr>
      <w:r>
        <w:rPr>
          <w:rFonts w:ascii="Times New Roman"/>
          <w:b w:val="false"/>
          <w:i w:val="false"/>
          <w:color w:val="000000"/>
          <w:sz w:val="28"/>
        </w:rPr>
        <w:t xml:space="preserve">    Оразалинова                  - директора Департамента правовой </w:t>
      </w:r>
      <w:r>
        <w:br/>
      </w:r>
      <w:r>
        <w:rPr>
          <w:rFonts w:ascii="Times New Roman"/>
          <w:b w:val="false"/>
          <w:i w:val="false"/>
          <w:color w:val="000000"/>
          <w:sz w:val="28"/>
        </w:rPr>
        <w:t xml:space="preserve">
    Султана Шариповича             пропаганды, государственного языка и </w:t>
      </w:r>
      <w:r>
        <w:br/>
      </w:r>
      <w:r>
        <w:rPr>
          <w:rFonts w:ascii="Times New Roman"/>
          <w:b w:val="false"/>
          <w:i w:val="false"/>
          <w:color w:val="000000"/>
          <w:sz w:val="28"/>
        </w:rPr>
        <w:t xml:space="preserve">
                                   связей с общественностью </w:t>
      </w:r>
      <w:r>
        <w:br/>
      </w:r>
      <w:r>
        <w:rPr>
          <w:rFonts w:ascii="Times New Roman"/>
          <w:b w:val="false"/>
          <w:i w:val="false"/>
          <w:color w:val="000000"/>
          <w:sz w:val="28"/>
        </w:rPr>
        <w:t xml:space="preserve">
                                   Министерства юстиции Республики </w:t>
      </w:r>
      <w:r>
        <w:br/>
      </w: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    строки: </w:t>
      </w:r>
    </w:p>
    <w:p>
      <w:pPr>
        <w:spacing w:after="0"/>
        <w:ind w:left="0"/>
        <w:jc w:val="both"/>
      </w:pPr>
      <w:r>
        <w:rPr>
          <w:rFonts w:ascii="Times New Roman"/>
          <w:b w:val="false"/>
          <w:i w:val="false"/>
          <w:color w:val="000000"/>
          <w:sz w:val="28"/>
        </w:rPr>
        <w:t xml:space="preserve">    "Кул-Мухаммед                - Председатель Комитета по социально- </w:t>
      </w:r>
      <w:r>
        <w:br/>
      </w:r>
      <w:r>
        <w:rPr>
          <w:rFonts w:ascii="Times New Roman"/>
          <w:b w:val="false"/>
          <w:i w:val="false"/>
          <w:color w:val="000000"/>
          <w:sz w:val="28"/>
        </w:rPr>
        <w:t xml:space="preserve">
    Мухтар Абрарулы                культурному развитию Сената </w:t>
      </w:r>
      <w:r>
        <w:br/>
      </w:r>
      <w:r>
        <w:rPr>
          <w:rFonts w:ascii="Times New Roman"/>
          <w:b w:val="false"/>
          <w:i w:val="false"/>
          <w:color w:val="000000"/>
          <w:sz w:val="28"/>
        </w:rPr>
        <w:t xml:space="preserve">
                                   Парламента Республики Казахстан  </w:t>
      </w:r>
      <w:r>
        <w:br/>
      </w:r>
      <w:r>
        <w:rPr>
          <w:rFonts w:ascii="Times New Roman"/>
          <w:b w:val="false"/>
          <w:i w:val="false"/>
          <w:color w:val="000000"/>
          <w:sz w:val="28"/>
        </w:rPr>
        <w:t xml:space="preserve">
                                   (по согласованию) </w:t>
      </w:r>
    </w:p>
    <w:p>
      <w:pPr>
        <w:spacing w:after="0"/>
        <w:ind w:left="0"/>
        <w:jc w:val="both"/>
      </w:pPr>
      <w:r>
        <w:rPr>
          <w:rFonts w:ascii="Times New Roman"/>
          <w:b w:val="false"/>
          <w:i w:val="false"/>
          <w:color w:val="000000"/>
          <w:sz w:val="28"/>
        </w:rPr>
        <w:t xml:space="preserve">    Абдрахманов                  - старший научный сотрудник Института </w:t>
      </w:r>
      <w:r>
        <w:br/>
      </w:r>
      <w:r>
        <w:rPr>
          <w:rFonts w:ascii="Times New Roman"/>
          <w:b w:val="false"/>
          <w:i w:val="false"/>
          <w:color w:val="000000"/>
          <w:sz w:val="28"/>
        </w:rPr>
        <w:t xml:space="preserve">
    Слямкул Абдрахманович          географии Министерства науки - </w:t>
      </w:r>
      <w:r>
        <w:br/>
      </w:r>
      <w:r>
        <w:rPr>
          <w:rFonts w:ascii="Times New Roman"/>
          <w:b w:val="false"/>
          <w:i w:val="false"/>
          <w:color w:val="000000"/>
          <w:sz w:val="28"/>
        </w:rPr>
        <w:t xml:space="preserve">
                                   Академии наук Республики Казахстан </w:t>
      </w:r>
    </w:p>
    <w:p>
      <w:pPr>
        <w:spacing w:after="0"/>
        <w:ind w:left="0"/>
        <w:jc w:val="both"/>
      </w:pPr>
      <w:r>
        <w:rPr>
          <w:rFonts w:ascii="Times New Roman"/>
          <w:b w:val="false"/>
          <w:i w:val="false"/>
          <w:color w:val="000000"/>
          <w:sz w:val="28"/>
        </w:rPr>
        <w:t xml:space="preserve">    Жанузаков                    - главный научный сотрудник Института </w:t>
      </w:r>
      <w:r>
        <w:br/>
      </w:r>
      <w:r>
        <w:rPr>
          <w:rFonts w:ascii="Times New Roman"/>
          <w:b w:val="false"/>
          <w:i w:val="false"/>
          <w:color w:val="000000"/>
          <w:sz w:val="28"/>
        </w:rPr>
        <w:t xml:space="preserve">
    Телкожа                        языкознания имени А. Байтурсынова </w:t>
      </w:r>
      <w:r>
        <w:br/>
      </w:r>
      <w:r>
        <w:rPr>
          <w:rFonts w:ascii="Times New Roman"/>
          <w:b w:val="false"/>
          <w:i w:val="false"/>
          <w:color w:val="000000"/>
          <w:sz w:val="28"/>
        </w:rPr>
        <w:t xml:space="preserve">
                                   Министерства науки - Академии наук </w:t>
      </w:r>
      <w:r>
        <w:br/>
      </w: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изложить в следующей редакции: </w:t>
      </w:r>
    </w:p>
    <w:p>
      <w:pPr>
        <w:spacing w:after="0"/>
        <w:ind w:left="0"/>
        <w:jc w:val="both"/>
      </w:pPr>
      <w:r>
        <w:rPr>
          <w:rFonts w:ascii="Times New Roman"/>
          <w:b w:val="false"/>
          <w:i w:val="false"/>
          <w:color w:val="000000"/>
          <w:sz w:val="28"/>
        </w:rPr>
        <w:t xml:space="preserve">    "Кул-Мухаммед                - Министр культуры, информации и </w:t>
      </w:r>
      <w:r>
        <w:br/>
      </w:r>
      <w:r>
        <w:rPr>
          <w:rFonts w:ascii="Times New Roman"/>
          <w:b w:val="false"/>
          <w:i w:val="false"/>
          <w:color w:val="000000"/>
          <w:sz w:val="28"/>
        </w:rPr>
        <w:t xml:space="preserve">
    Мухтар Абрарулы                общественного согласия Республики </w:t>
      </w:r>
      <w:r>
        <w:br/>
      </w:r>
      <w:r>
        <w:rPr>
          <w:rFonts w:ascii="Times New Roman"/>
          <w:b w:val="false"/>
          <w:i w:val="false"/>
          <w:color w:val="000000"/>
          <w:sz w:val="28"/>
        </w:rPr>
        <w:t xml:space="preserve">
                                   Казахстан, председатель </w:t>
      </w:r>
    </w:p>
    <w:p>
      <w:pPr>
        <w:spacing w:after="0"/>
        <w:ind w:left="0"/>
        <w:jc w:val="both"/>
      </w:pPr>
      <w:r>
        <w:rPr>
          <w:rFonts w:ascii="Times New Roman"/>
          <w:b w:val="false"/>
          <w:i w:val="false"/>
          <w:color w:val="000000"/>
          <w:sz w:val="28"/>
        </w:rPr>
        <w:t xml:space="preserve">    Абдрахманов                  - заведующий лабораторией Института </w:t>
      </w:r>
      <w:r>
        <w:br/>
      </w:r>
      <w:r>
        <w:rPr>
          <w:rFonts w:ascii="Times New Roman"/>
          <w:b w:val="false"/>
          <w:i w:val="false"/>
          <w:color w:val="000000"/>
          <w:sz w:val="28"/>
        </w:rPr>
        <w:t xml:space="preserve">
    Слямкул Абдрахманович          географии Министерства образования и </w:t>
      </w:r>
      <w:r>
        <w:br/>
      </w:r>
      <w:r>
        <w:rPr>
          <w:rFonts w:ascii="Times New Roman"/>
          <w:b w:val="false"/>
          <w:i w:val="false"/>
          <w:color w:val="000000"/>
          <w:sz w:val="28"/>
        </w:rPr>
        <w:t xml:space="preserve">
                                   науки Республики Казахстан </w:t>
      </w:r>
    </w:p>
    <w:p>
      <w:pPr>
        <w:spacing w:after="0"/>
        <w:ind w:left="0"/>
        <w:jc w:val="both"/>
      </w:pPr>
      <w:r>
        <w:rPr>
          <w:rFonts w:ascii="Times New Roman"/>
          <w:b w:val="false"/>
          <w:i w:val="false"/>
          <w:color w:val="000000"/>
          <w:sz w:val="28"/>
        </w:rPr>
        <w:t xml:space="preserve">    Жанузаков                    - главный научный сотрудник Института </w:t>
      </w:r>
      <w:r>
        <w:br/>
      </w:r>
      <w:r>
        <w:rPr>
          <w:rFonts w:ascii="Times New Roman"/>
          <w:b w:val="false"/>
          <w:i w:val="false"/>
          <w:color w:val="000000"/>
          <w:sz w:val="28"/>
        </w:rPr>
        <w:t xml:space="preserve">
    Телкожа                        языкознания имени А. Байтурсынова </w:t>
      </w:r>
      <w:r>
        <w:br/>
      </w:r>
      <w:r>
        <w:rPr>
          <w:rFonts w:ascii="Times New Roman"/>
          <w:b w:val="false"/>
          <w:i w:val="false"/>
          <w:color w:val="000000"/>
          <w:sz w:val="28"/>
        </w:rPr>
        <w:t xml:space="preserve">
                                   Министерства образования и науки </w:t>
      </w:r>
      <w:r>
        <w:br/>
      </w: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вывести из указанного состава: Айталы Амангельды Абдрахмановича, Алпысбаева Толеубека Жумагельдиновича, Арына Ерлана Мухтаровича, Бакира Абдижалела Кошкаровича, Жолдыбаева Кадиржана Жумабаевича, Кима Георгия Владимировича, Камзабекулы Дихана, Касеинова Дюсена Курабаевича, Козыбаева Манаша Кабашевича, Оразалина Нурлана Миркасымовича, Оспанова Бахыта Сагындыковича, Рябченко Олега Григорьевича, Сарсенбаева Алтынбека Сарсенбаевича, Сейдимбекова Акселеуа Слановича, Кусаинова Кобея Шахметовича, Шаймерденова Ербола Шаймерденовича, Щеголихина Ивана Павловича.      </w:t>
      </w:r>
    </w:p>
    <w:p>
      <w:pPr>
        <w:spacing w:after="0"/>
        <w:ind w:left="0"/>
        <w:jc w:val="both"/>
      </w:pPr>
      <w:r>
        <w:rPr>
          <w:rFonts w:ascii="Times New Roman"/>
          <w:b w:val="false"/>
          <w:i w:val="false"/>
          <w:color w:val="000000"/>
          <w:sz w:val="28"/>
        </w:rPr>
        <w:t xml:space="preserve">     4.  </w:t>
      </w:r>
      <w:r>
        <w:rPr>
          <w:rFonts w:ascii="Times New Roman"/>
          <w:b w:val="false"/>
          <w:i w:val="false"/>
          <w:color w:val="ff0000"/>
          <w:sz w:val="28"/>
        </w:rPr>
        <w:t xml:space="preserve">(Утратил силу - постановлением Правительства Республики Казахстан от 14 сентября 2007 года  </w:t>
      </w:r>
      <w:r>
        <w:rPr>
          <w:rFonts w:ascii="Times New Roman"/>
          <w:b w:val="false"/>
          <w:i w:val="false"/>
          <w:color w:val="000000"/>
          <w:sz w:val="28"/>
        </w:rPr>
        <w:t xml:space="preserve">N 807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5.  </w:t>
      </w:r>
      <w:r>
        <w:rPr>
          <w:rFonts w:ascii="Times New Roman"/>
          <w:b w:val="false"/>
          <w:i w:val="false"/>
          <w:color w:val="ff0000"/>
          <w:sz w:val="28"/>
        </w:rPr>
        <w:t xml:space="preserve">(Пункт 5 утратил силу - от 1 сентября 2004 года  </w:t>
      </w:r>
      <w:r>
        <w:rPr>
          <w:rFonts w:ascii="Times New Roman"/>
          <w:b w:val="false"/>
          <w:i w:val="false"/>
          <w:color w:val="000000"/>
          <w:sz w:val="28"/>
        </w:rPr>
        <w:t xml:space="preserve">N 922 </w:t>
      </w:r>
      <w:r>
        <w:rPr>
          <w:rFonts w:ascii="Times New Roman"/>
          <w:b w:val="false"/>
          <w:i w:val="false"/>
          <w:color w:val="ff0000"/>
          <w:sz w:val="28"/>
        </w:rPr>
        <w:t xml:space="preserve">). </w:t>
      </w:r>
    </w:p>
    <w:bookmarkStart w:name="z9" w:id="5"/>
    <w:p>
      <w:pPr>
        <w:spacing w:after="0"/>
        <w:ind w:left="0"/>
        <w:jc w:val="both"/>
      </w:pPr>
      <w:r>
        <w:rPr>
          <w:rFonts w:ascii="Times New Roman"/>
          <w:b w:val="false"/>
          <w:i w:val="false"/>
          <w:color w:val="000000"/>
          <w:sz w:val="28"/>
        </w:rPr>
        <w:t xml:space="preserve">
    6.  </w:t>
      </w:r>
      <w:r>
        <w:rPr>
          <w:rFonts w:ascii="Times New Roman"/>
          <w:b w:val="false"/>
          <w:i w:val="false"/>
          <w:color w:val="ff0000"/>
          <w:sz w:val="28"/>
        </w:rPr>
        <w:t xml:space="preserve">(Пункт 6 утратил силу - постановлением Правительства РК от 3 февраля 2005 г.  </w:t>
      </w:r>
      <w:r>
        <w:rPr>
          <w:rFonts w:ascii="Times New Roman"/>
          <w:b w:val="false"/>
          <w:i w:val="false"/>
          <w:color w:val="000000"/>
          <w:sz w:val="28"/>
        </w:rPr>
        <w:t xml:space="preserve">N 99 </w:t>
      </w:r>
      <w:r>
        <w:rPr>
          <w:rFonts w:ascii="Times New Roman"/>
          <w:b w:val="false"/>
          <w:i w:val="false"/>
          <w:color w:val="ff0000"/>
          <w:sz w:val="28"/>
        </w:rPr>
        <w:t xml:space="preserve">)    </w:t>
      </w:r>
    </w:p>
    <w:bookmarkEnd w:id="5"/>
    <w:p>
      <w:pPr>
        <w:spacing w:after="0"/>
        <w:ind w:left="0"/>
        <w:jc w:val="both"/>
      </w:pPr>
      <w:r>
        <w:rPr>
          <w:rFonts w:ascii="Times New Roman"/>
          <w:b w:val="false"/>
          <w:i w:val="false"/>
          <w:color w:val="000000"/>
          <w:sz w:val="28"/>
        </w:rPr>
        <w:t>       7. В постановление Правительства Республики Казахстан от 20 декабря 1999 года N 1946   </w:t>
      </w:r>
      <w:r>
        <w:rPr>
          <w:rFonts w:ascii="Times New Roman"/>
          <w:b w:val="false"/>
          <w:i w:val="false"/>
          <w:color w:val="000000"/>
          <w:sz w:val="28"/>
        </w:rPr>
        <w:t xml:space="preserve">P991946_ </w:t>
      </w:r>
      <w:r>
        <w:rPr>
          <w:rFonts w:ascii="Times New Roman"/>
          <w:b w:val="false"/>
          <w:i w:val="false"/>
          <w:color w:val="000000"/>
          <w:sz w:val="28"/>
        </w:rPr>
        <w:t xml:space="preserve">  "Об образовании Высшей научно-технической комиссии при Правительстве Республики Казахстан" (САПП Республики Казахстан, 1999 г., N 57, ст. 551): </w:t>
      </w:r>
      <w:r>
        <w:br/>
      </w:r>
      <w:r>
        <w:rPr>
          <w:rFonts w:ascii="Times New Roman"/>
          <w:b w:val="false"/>
          <w:i w:val="false"/>
          <w:color w:val="000000"/>
          <w:sz w:val="28"/>
        </w:rPr>
        <w:t xml:space="preserve">
     в приложении 2 к указанному постановлению: </w:t>
      </w:r>
      <w:r>
        <w:br/>
      </w:r>
      <w:r>
        <w:rPr>
          <w:rFonts w:ascii="Times New Roman"/>
          <w:b w:val="false"/>
          <w:i w:val="false"/>
          <w:color w:val="000000"/>
          <w:sz w:val="28"/>
        </w:rPr>
        <w:t xml:space="preserve">
     в состав Высшей научно-технической комиссии при Правительстве Республики Казахстан ввести: </w:t>
      </w:r>
    </w:p>
    <w:p>
      <w:pPr>
        <w:spacing w:after="0"/>
        <w:ind w:left="0"/>
        <w:jc w:val="both"/>
      </w:pPr>
      <w:r>
        <w:rPr>
          <w:rFonts w:ascii="Times New Roman"/>
          <w:b w:val="false"/>
          <w:i w:val="false"/>
          <w:color w:val="000000"/>
          <w:sz w:val="28"/>
        </w:rPr>
        <w:t xml:space="preserve">    Мухамеджанова               - Заместителя Премьер-Министра </w:t>
      </w:r>
      <w:r>
        <w:br/>
      </w:r>
      <w:r>
        <w:rPr>
          <w:rFonts w:ascii="Times New Roman"/>
          <w:b w:val="false"/>
          <w:i w:val="false"/>
          <w:color w:val="000000"/>
          <w:sz w:val="28"/>
        </w:rPr>
        <w:t xml:space="preserve">
    Бауржана Алимовича            Республики Казахстан, председателем </w:t>
      </w:r>
    </w:p>
    <w:p>
      <w:pPr>
        <w:spacing w:after="0"/>
        <w:ind w:left="0"/>
        <w:jc w:val="both"/>
      </w:pPr>
      <w:r>
        <w:rPr>
          <w:rFonts w:ascii="Times New Roman"/>
          <w:b w:val="false"/>
          <w:i w:val="false"/>
          <w:color w:val="000000"/>
          <w:sz w:val="28"/>
        </w:rPr>
        <w:t xml:space="preserve">    Беркимбаеву                 - Министра образования и науки </w:t>
      </w:r>
      <w:r>
        <w:br/>
      </w:r>
      <w:r>
        <w:rPr>
          <w:rFonts w:ascii="Times New Roman"/>
          <w:b w:val="false"/>
          <w:i w:val="false"/>
          <w:color w:val="000000"/>
          <w:sz w:val="28"/>
        </w:rPr>
        <w:t xml:space="preserve">
    Шамшу Копбаевну               Республики Казахстан, заместителем </w:t>
      </w:r>
      <w:r>
        <w:br/>
      </w:r>
      <w:r>
        <w:rPr>
          <w:rFonts w:ascii="Times New Roman"/>
          <w:b w:val="false"/>
          <w:i w:val="false"/>
          <w:color w:val="000000"/>
          <w:sz w:val="28"/>
        </w:rPr>
        <w:t xml:space="preserve">
                                  председателя </w:t>
      </w:r>
    </w:p>
    <w:p>
      <w:pPr>
        <w:spacing w:after="0"/>
        <w:ind w:left="0"/>
        <w:jc w:val="both"/>
      </w:pPr>
      <w:r>
        <w:rPr>
          <w:rFonts w:ascii="Times New Roman"/>
          <w:b w:val="false"/>
          <w:i w:val="false"/>
          <w:color w:val="000000"/>
          <w:sz w:val="28"/>
        </w:rPr>
        <w:t xml:space="preserve">    Могильного                  - директора Департамента науки </w:t>
      </w:r>
      <w:r>
        <w:br/>
      </w:r>
      <w:r>
        <w:rPr>
          <w:rFonts w:ascii="Times New Roman"/>
          <w:b w:val="false"/>
          <w:i w:val="false"/>
          <w:color w:val="000000"/>
          <w:sz w:val="28"/>
        </w:rPr>
        <w:t xml:space="preserve">
    Валерия Валентиновича         Министерства образования и науки </w:t>
      </w:r>
      <w:r>
        <w:br/>
      </w:r>
      <w:r>
        <w:rPr>
          <w:rFonts w:ascii="Times New Roman"/>
          <w:b w:val="false"/>
          <w:i w:val="false"/>
          <w:color w:val="000000"/>
          <w:sz w:val="28"/>
        </w:rPr>
        <w:t xml:space="preserve">
                                  Республики Казахстан, секретарем </w:t>
      </w:r>
    </w:p>
    <w:p>
      <w:pPr>
        <w:spacing w:after="0"/>
        <w:ind w:left="0"/>
        <w:jc w:val="both"/>
      </w:pPr>
      <w:r>
        <w:rPr>
          <w:rFonts w:ascii="Times New Roman"/>
          <w:b w:val="false"/>
          <w:i w:val="false"/>
          <w:color w:val="000000"/>
          <w:sz w:val="28"/>
        </w:rPr>
        <w:t xml:space="preserve">    Есимова                     - Министра сельского хозяйства </w:t>
      </w:r>
      <w:r>
        <w:br/>
      </w:r>
      <w:r>
        <w:rPr>
          <w:rFonts w:ascii="Times New Roman"/>
          <w:b w:val="false"/>
          <w:i w:val="false"/>
          <w:color w:val="000000"/>
          <w:sz w:val="28"/>
        </w:rPr>
        <w:t xml:space="preserve">
    Ахметжана Смагуловича         Республики Казахстан </w:t>
      </w:r>
    </w:p>
    <w:p>
      <w:pPr>
        <w:spacing w:after="0"/>
        <w:ind w:left="0"/>
        <w:jc w:val="both"/>
      </w:pPr>
      <w:r>
        <w:rPr>
          <w:rFonts w:ascii="Times New Roman"/>
          <w:b w:val="false"/>
          <w:i w:val="false"/>
          <w:color w:val="000000"/>
          <w:sz w:val="28"/>
        </w:rPr>
        <w:t xml:space="preserve">    Зверькова                   - Председателя Комитета по </w:t>
      </w:r>
      <w:r>
        <w:br/>
      </w:r>
      <w:r>
        <w:rPr>
          <w:rFonts w:ascii="Times New Roman"/>
          <w:b w:val="false"/>
          <w:i w:val="false"/>
          <w:color w:val="000000"/>
          <w:sz w:val="28"/>
        </w:rPr>
        <w:t xml:space="preserve">
    Вадима Павловича              инвестициям Министерства </w:t>
      </w:r>
      <w:r>
        <w:br/>
      </w:r>
      <w:r>
        <w:rPr>
          <w:rFonts w:ascii="Times New Roman"/>
          <w:b w:val="false"/>
          <w:i w:val="false"/>
          <w:color w:val="000000"/>
          <w:sz w:val="28"/>
        </w:rPr>
        <w:t xml:space="preserve">
                                  иностранных дел Республики </w:t>
      </w:r>
      <w:r>
        <w:br/>
      </w: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    Карагусову                  - Министра труда и социальной защиты </w:t>
      </w:r>
      <w:r>
        <w:br/>
      </w:r>
      <w:r>
        <w:rPr>
          <w:rFonts w:ascii="Times New Roman"/>
          <w:b w:val="false"/>
          <w:i w:val="false"/>
          <w:color w:val="000000"/>
          <w:sz w:val="28"/>
        </w:rPr>
        <w:t xml:space="preserve">
    Гульжан Джанпеисовну          населения Республики Казахстан </w:t>
      </w:r>
    </w:p>
    <w:p>
      <w:pPr>
        <w:spacing w:after="0"/>
        <w:ind w:left="0"/>
        <w:jc w:val="both"/>
      </w:pPr>
      <w:r>
        <w:rPr>
          <w:rFonts w:ascii="Times New Roman"/>
          <w:b w:val="false"/>
          <w:i w:val="false"/>
          <w:color w:val="000000"/>
          <w:sz w:val="28"/>
        </w:rPr>
        <w:t xml:space="preserve">    Кожамкулова                 - ректора Казахского национального </w:t>
      </w:r>
      <w:r>
        <w:br/>
      </w:r>
      <w:r>
        <w:rPr>
          <w:rFonts w:ascii="Times New Roman"/>
          <w:b w:val="false"/>
          <w:i w:val="false"/>
          <w:color w:val="000000"/>
          <w:sz w:val="28"/>
        </w:rPr>
        <w:t xml:space="preserve">
    Толегена Абдисагиевича        университета им. Аль-Фараби </w:t>
      </w:r>
      <w:r>
        <w:br/>
      </w:r>
      <w:r>
        <w:rPr>
          <w:rFonts w:ascii="Times New Roman"/>
          <w:b w:val="false"/>
          <w:i w:val="false"/>
          <w:color w:val="000000"/>
          <w:sz w:val="28"/>
        </w:rPr>
        <w:t xml:space="preserve">
                                  Министерства образования и науки </w:t>
      </w:r>
      <w:r>
        <w:br/>
      </w: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Мусина                      - заведующего Отделом социально- </w:t>
      </w:r>
      <w:r>
        <w:br/>
      </w:r>
      <w:r>
        <w:rPr>
          <w:rFonts w:ascii="Times New Roman"/>
          <w:b w:val="false"/>
          <w:i w:val="false"/>
          <w:color w:val="000000"/>
          <w:sz w:val="28"/>
        </w:rPr>
        <w:t xml:space="preserve">
    Ерика Мазановича              культурного развития Канцелярии </w:t>
      </w:r>
      <w:r>
        <w:br/>
      </w:r>
      <w:r>
        <w:rPr>
          <w:rFonts w:ascii="Times New Roman"/>
          <w:b w:val="false"/>
          <w:i w:val="false"/>
          <w:color w:val="000000"/>
          <w:sz w:val="28"/>
        </w:rPr>
        <w:t xml:space="preserve">
                                  Премьер-Министра Республики </w:t>
      </w:r>
      <w:r>
        <w:br/>
      </w: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    Мутанова                    - первого вице-Министра образования и </w:t>
      </w:r>
      <w:r>
        <w:br/>
      </w:r>
      <w:r>
        <w:rPr>
          <w:rFonts w:ascii="Times New Roman"/>
          <w:b w:val="false"/>
          <w:i w:val="false"/>
          <w:color w:val="000000"/>
          <w:sz w:val="28"/>
        </w:rPr>
        <w:t xml:space="preserve">
    Галимкаира Мутановича         науки Республики Казахстан </w:t>
      </w:r>
      <w:r>
        <w:br/>
      </w:r>
      <w:r>
        <w:rPr>
          <w:rFonts w:ascii="Times New Roman"/>
          <w:b w:val="false"/>
          <w:i w:val="false"/>
          <w:color w:val="000000"/>
          <w:sz w:val="28"/>
        </w:rPr>
        <w:t xml:space="preserve">
    Оразбакова                  - вице-Министра экономики и торговли </w:t>
      </w:r>
      <w:r>
        <w:br/>
      </w:r>
      <w:r>
        <w:rPr>
          <w:rFonts w:ascii="Times New Roman"/>
          <w:b w:val="false"/>
          <w:i w:val="false"/>
          <w:color w:val="000000"/>
          <w:sz w:val="28"/>
        </w:rPr>
        <w:t xml:space="preserve">
    Галыма Избасаровича           Республики Казахстан </w:t>
      </w:r>
    </w:p>
    <w:p>
      <w:pPr>
        <w:spacing w:after="0"/>
        <w:ind w:left="0"/>
        <w:jc w:val="both"/>
      </w:pPr>
      <w:r>
        <w:rPr>
          <w:rFonts w:ascii="Times New Roman"/>
          <w:b w:val="false"/>
          <w:i w:val="false"/>
          <w:color w:val="000000"/>
          <w:sz w:val="28"/>
        </w:rPr>
        <w:t xml:space="preserve">    Рахимбекова                 - первого вице-Министра юстиции </w:t>
      </w:r>
      <w:r>
        <w:br/>
      </w:r>
      <w:r>
        <w:rPr>
          <w:rFonts w:ascii="Times New Roman"/>
          <w:b w:val="false"/>
          <w:i w:val="false"/>
          <w:color w:val="000000"/>
          <w:sz w:val="28"/>
        </w:rPr>
        <w:t xml:space="preserve">
    Борана Гизатовича             Республики Казахстан </w:t>
      </w:r>
      <w:r>
        <w:br/>
      </w:r>
      <w:r>
        <w:rPr>
          <w:rFonts w:ascii="Times New Roman"/>
          <w:b w:val="false"/>
          <w:i w:val="false"/>
          <w:color w:val="000000"/>
          <w:sz w:val="28"/>
        </w:rPr>
        <w:t>
 </w:t>
      </w:r>
      <w:r>
        <w:br/>
      </w:r>
      <w:r>
        <w:rPr>
          <w:rFonts w:ascii="Times New Roman"/>
          <w:b w:val="false"/>
          <w:i w:val="false"/>
          <w:color w:val="000000"/>
          <w:sz w:val="28"/>
        </w:rPr>
        <w:t xml:space="preserve">
      Шнейдмюллера                - первого вице-Министра транспорта и </w:t>
      </w:r>
      <w:r>
        <w:br/>
      </w:r>
      <w:r>
        <w:rPr>
          <w:rFonts w:ascii="Times New Roman"/>
          <w:b w:val="false"/>
          <w:i w:val="false"/>
          <w:color w:val="000000"/>
          <w:sz w:val="28"/>
        </w:rPr>
        <w:t xml:space="preserve">
    Владимира Викторовича         коммуникаций Республики Казахстан; </w:t>
      </w:r>
    </w:p>
    <w:p>
      <w:pPr>
        <w:spacing w:after="0"/>
        <w:ind w:left="0"/>
        <w:jc w:val="both"/>
      </w:pPr>
      <w:r>
        <w:rPr>
          <w:rFonts w:ascii="Times New Roman"/>
          <w:b w:val="false"/>
          <w:i w:val="false"/>
          <w:color w:val="000000"/>
          <w:sz w:val="28"/>
        </w:rPr>
        <w:t xml:space="preserve">    строки: </w:t>
      </w:r>
    </w:p>
    <w:p>
      <w:pPr>
        <w:spacing w:after="0"/>
        <w:ind w:left="0"/>
        <w:jc w:val="both"/>
      </w:pPr>
      <w:r>
        <w:rPr>
          <w:rFonts w:ascii="Times New Roman"/>
          <w:b w:val="false"/>
          <w:i w:val="false"/>
          <w:color w:val="000000"/>
          <w:sz w:val="28"/>
        </w:rPr>
        <w:t xml:space="preserve">    "Доскалиев                  - Председатель Агентства Республики </w:t>
      </w:r>
      <w:r>
        <w:br/>
      </w:r>
      <w:r>
        <w:rPr>
          <w:rFonts w:ascii="Times New Roman"/>
          <w:b w:val="false"/>
          <w:i w:val="false"/>
          <w:color w:val="000000"/>
          <w:sz w:val="28"/>
        </w:rPr>
        <w:t xml:space="preserve">
    Жаксылык Акмурзаевич          Казахстан по делам здравоохранения </w:t>
      </w:r>
    </w:p>
    <w:p>
      <w:pPr>
        <w:spacing w:after="0"/>
        <w:ind w:left="0"/>
        <w:jc w:val="both"/>
      </w:pPr>
      <w:r>
        <w:rPr>
          <w:rFonts w:ascii="Times New Roman"/>
          <w:b w:val="false"/>
          <w:i w:val="false"/>
          <w:color w:val="000000"/>
          <w:sz w:val="28"/>
        </w:rPr>
        <w:t xml:space="preserve">    Школьник                    - Заместитель Премьер-Министра </w:t>
      </w:r>
      <w:r>
        <w:br/>
      </w:r>
      <w:r>
        <w:rPr>
          <w:rFonts w:ascii="Times New Roman"/>
          <w:b w:val="false"/>
          <w:i w:val="false"/>
          <w:color w:val="000000"/>
          <w:sz w:val="28"/>
        </w:rPr>
        <w:t xml:space="preserve">
    Владимир Сергеевич            Республики Казахстан - Министр </w:t>
      </w:r>
      <w:r>
        <w:br/>
      </w:r>
      <w:r>
        <w:rPr>
          <w:rFonts w:ascii="Times New Roman"/>
          <w:b w:val="false"/>
          <w:i w:val="false"/>
          <w:color w:val="000000"/>
          <w:sz w:val="28"/>
        </w:rPr>
        <w:t xml:space="preserve">
                                  энергетики и минеральных ресурсов </w:t>
      </w:r>
      <w:r>
        <w:br/>
      </w: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Бектурганов                 - Министр образования и науки </w:t>
      </w:r>
      <w:r>
        <w:br/>
      </w:r>
      <w:r>
        <w:rPr>
          <w:rFonts w:ascii="Times New Roman"/>
          <w:b w:val="false"/>
          <w:i w:val="false"/>
          <w:color w:val="000000"/>
          <w:sz w:val="28"/>
        </w:rPr>
        <w:t xml:space="preserve">
    Нуралы Султанович             Республики Казахстан </w:t>
      </w:r>
      <w:r>
        <w:br/>
      </w:r>
      <w:r>
        <w:rPr>
          <w:rFonts w:ascii="Times New Roman"/>
          <w:b w:val="false"/>
          <w:i w:val="false"/>
          <w:color w:val="000000"/>
          <w:sz w:val="28"/>
        </w:rPr>
        <w:t>
 </w:t>
      </w:r>
      <w:r>
        <w:br/>
      </w:r>
      <w:r>
        <w:rPr>
          <w:rFonts w:ascii="Times New Roman"/>
          <w:b w:val="false"/>
          <w:i w:val="false"/>
          <w:color w:val="000000"/>
          <w:sz w:val="28"/>
        </w:rPr>
        <w:t xml:space="preserve">
      Рябченко                    - вице-Министр культуры, информации и </w:t>
      </w:r>
    </w:p>
    <w:p>
      <w:pPr>
        <w:spacing w:after="0"/>
        <w:ind w:left="0"/>
        <w:jc w:val="both"/>
      </w:pPr>
      <w:r>
        <w:rPr>
          <w:rFonts w:ascii="Times New Roman"/>
          <w:b w:val="false"/>
          <w:i w:val="false"/>
          <w:color w:val="000000"/>
          <w:sz w:val="28"/>
        </w:rPr>
        <w:t xml:space="preserve">    Олег Григорьевич              общественного согласия Республики </w:t>
      </w:r>
      <w:r>
        <w:br/>
      </w: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    Келимбетов                  - Председатель Агентства по </w:t>
      </w:r>
    </w:p>
    <w:p>
      <w:pPr>
        <w:spacing w:after="0"/>
        <w:ind w:left="0"/>
        <w:jc w:val="both"/>
      </w:pPr>
      <w:r>
        <w:rPr>
          <w:rFonts w:ascii="Times New Roman"/>
          <w:b w:val="false"/>
          <w:i w:val="false"/>
          <w:color w:val="000000"/>
          <w:sz w:val="28"/>
        </w:rPr>
        <w:t xml:space="preserve">    Кайрат Нематович              стратегическому планированию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Ергожин                     - вице-Министр образования и науки </w:t>
      </w:r>
    </w:p>
    <w:p>
      <w:pPr>
        <w:spacing w:after="0"/>
        <w:ind w:left="0"/>
        <w:jc w:val="both"/>
      </w:pPr>
      <w:r>
        <w:rPr>
          <w:rFonts w:ascii="Times New Roman"/>
          <w:b w:val="false"/>
          <w:i w:val="false"/>
          <w:color w:val="000000"/>
          <w:sz w:val="28"/>
        </w:rPr>
        <w:t xml:space="preserve">    Едил Ергожаевич               Республики Казахстан" </w:t>
      </w:r>
    </w:p>
    <w:p>
      <w:pPr>
        <w:spacing w:after="0"/>
        <w:ind w:left="0"/>
        <w:jc w:val="both"/>
      </w:pPr>
      <w:r>
        <w:rPr>
          <w:rFonts w:ascii="Times New Roman"/>
          <w:b w:val="false"/>
          <w:i w:val="false"/>
          <w:color w:val="000000"/>
          <w:sz w:val="28"/>
        </w:rPr>
        <w:t xml:space="preserve">         изложить в следующей редакции: </w:t>
      </w:r>
    </w:p>
    <w:p>
      <w:pPr>
        <w:spacing w:after="0"/>
        <w:ind w:left="0"/>
        <w:jc w:val="both"/>
      </w:pPr>
      <w:r>
        <w:rPr>
          <w:rFonts w:ascii="Times New Roman"/>
          <w:b w:val="false"/>
          <w:i w:val="false"/>
          <w:color w:val="000000"/>
          <w:sz w:val="28"/>
        </w:rPr>
        <w:t xml:space="preserve">    "Доскалиев                  - Министр здравоохранения Республики </w:t>
      </w:r>
    </w:p>
    <w:p>
      <w:pPr>
        <w:spacing w:after="0"/>
        <w:ind w:left="0"/>
        <w:jc w:val="both"/>
      </w:pPr>
      <w:r>
        <w:rPr>
          <w:rFonts w:ascii="Times New Roman"/>
          <w:b w:val="false"/>
          <w:i w:val="false"/>
          <w:color w:val="000000"/>
          <w:sz w:val="28"/>
        </w:rPr>
        <w:t xml:space="preserve">    Жаксылык Акмурзаевич          Казахстан </w:t>
      </w:r>
    </w:p>
    <w:p>
      <w:pPr>
        <w:spacing w:after="0"/>
        <w:ind w:left="0"/>
        <w:jc w:val="both"/>
      </w:pPr>
      <w:r>
        <w:rPr>
          <w:rFonts w:ascii="Times New Roman"/>
          <w:b w:val="false"/>
          <w:i w:val="false"/>
          <w:color w:val="000000"/>
          <w:sz w:val="28"/>
        </w:rPr>
        <w:t xml:space="preserve">    Школьник                    - Министр энергетики и минеральных  </w:t>
      </w:r>
    </w:p>
    <w:p>
      <w:pPr>
        <w:spacing w:after="0"/>
        <w:ind w:left="0"/>
        <w:jc w:val="both"/>
      </w:pPr>
      <w:r>
        <w:rPr>
          <w:rFonts w:ascii="Times New Roman"/>
          <w:b w:val="false"/>
          <w:i w:val="false"/>
          <w:color w:val="000000"/>
          <w:sz w:val="28"/>
        </w:rPr>
        <w:t xml:space="preserve">    Владимир Сергеевич            ресурсов Республики Казахстан </w:t>
      </w:r>
    </w:p>
    <w:p>
      <w:pPr>
        <w:spacing w:after="0"/>
        <w:ind w:left="0"/>
        <w:jc w:val="both"/>
      </w:pPr>
      <w:r>
        <w:rPr>
          <w:rFonts w:ascii="Times New Roman"/>
          <w:b w:val="false"/>
          <w:i w:val="false"/>
          <w:color w:val="000000"/>
          <w:sz w:val="28"/>
        </w:rPr>
        <w:t xml:space="preserve">    Бектурганов                 - вице-Министр образования и науки </w:t>
      </w:r>
    </w:p>
    <w:p>
      <w:pPr>
        <w:spacing w:after="0"/>
        <w:ind w:left="0"/>
        <w:jc w:val="both"/>
      </w:pPr>
      <w:r>
        <w:rPr>
          <w:rFonts w:ascii="Times New Roman"/>
          <w:b w:val="false"/>
          <w:i w:val="false"/>
          <w:color w:val="000000"/>
          <w:sz w:val="28"/>
        </w:rPr>
        <w:t xml:space="preserve">    Нуралы Султанович             Республики Казахстан </w:t>
      </w:r>
    </w:p>
    <w:p>
      <w:pPr>
        <w:spacing w:after="0"/>
        <w:ind w:left="0"/>
        <w:jc w:val="both"/>
      </w:pPr>
      <w:r>
        <w:rPr>
          <w:rFonts w:ascii="Times New Roman"/>
          <w:b w:val="false"/>
          <w:i w:val="false"/>
          <w:color w:val="000000"/>
          <w:sz w:val="28"/>
        </w:rPr>
        <w:t xml:space="preserve">    Рябченко                    - первый вице-Министр культуры, </w:t>
      </w:r>
    </w:p>
    <w:p>
      <w:pPr>
        <w:spacing w:after="0"/>
        <w:ind w:left="0"/>
        <w:jc w:val="both"/>
      </w:pPr>
      <w:r>
        <w:rPr>
          <w:rFonts w:ascii="Times New Roman"/>
          <w:b w:val="false"/>
          <w:i w:val="false"/>
          <w:color w:val="000000"/>
          <w:sz w:val="28"/>
        </w:rPr>
        <w:t xml:space="preserve">    Олег Григорьевич              информации и общественного </w:t>
      </w:r>
    </w:p>
    <w:p>
      <w:pPr>
        <w:spacing w:after="0"/>
        <w:ind w:left="0"/>
        <w:jc w:val="both"/>
      </w:pPr>
      <w:r>
        <w:rPr>
          <w:rFonts w:ascii="Times New Roman"/>
          <w:b w:val="false"/>
          <w:i w:val="false"/>
          <w:color w:val="000000"/>
          <w:sz w:val="28"/>
        </w:rPr>
        <w:t xml:space="preserve">                                  согласия Республики Казахстан </w:t>
      </w:r>
    </w:p>
    <w:p>
      <w:pPr>
        <w:spacing w:after="0"/>
        <w:ind w:left="0"/>
        <w:jc w:val="both"/>
      </w:pPr>
      <w:r>
        <w:rPr>
          <w:rFonts w:ascii="Times New Roman"/>
          <w:b w:val="false"/>
          <w:i w:val="false"/>
          <w:color w:val="000000"/>
          <w:sz w:val="28"/>
        </w:rPr>
        <w:t xml:space="preserve">    Келимбетов                  - первый вице-Министр финансов </w:t>
      </w:r>
    </w:p>
    <w:p>
      <w:pPr>
        <w:spacing w:after="0"/>
        <w:ind w:left="0"/>
        <w:jc w:val="both"/>
      </w:pPr>
      <w:r>
        <w:rPr>
          <w:rFonts w:ascii="Times New Roman"/>
          <w:b w:val="false"/>
          <w:i w:val="false"/>
          <w:color w:val="000000"/>
          <w:sz w:val="28"/>
        </w:rPr>
        <w:t xml:space="preserve">    Кайрат Нематович              Республики Казахстан </w:t>
      </w:r>
    </w:p>
    <w:p>
      <w:pPr>
        <w:spacing w:after="0"/>
        <w:ind w:left="0"/>
        <w:jc w:val="both"/>
      </w:pPr>
      <w:r>
        <w:rPr>
          <w:rFonts w:ascii="Times New Roman"/>
          <w:b w:val="false"/>
          <w:i w:val="false"/>
          <w:color w:val="000000"/>
          <w:sz w:val="28"/>
        </w:rPr>
        <w:t xml:space="preserve">    Ергожин                     - директор Института химических наук </w:t>
      </w:r>
    </w:p>
    <w:p>
      <w:pPr>
        <w:spacing w:after="0"/>
        <w:ind w:left="0"/>
        <w:jc w:val="both"/>
      </w:pPr>
      <w:r>
        <w:rPr>
          <w:rFonts w:ascii="Times New Roman"/>
          <w:b w:val="false"/>
          <w:i w:val="false"/>
          <w:color w:val="000000"/>
          <w:sz w:val="28"/>
        </w:rPr>
        <w:t xml:space="preserve">    Едил Ергожаевич               имени А.Б. Бектурова Министерства </w:t>
      </w:r>
    </w:p>
    <w:p>
      <w:pPr>
        <w:spacing w:after="0"/>
        <w:ind w:left="0"/>
        <w:jc w:val="both"/>
      </w:pPr>
      <w:r>
        <w:rPr>
          <w:rFonts w:ascii="Times New Roman"/>
          <w:b w:val="false"/>
          <w:i w:val="false"/>
          <w:color w:val="000000"/>
          <w:sz w:val="28"/>
        </w:rPr>
        <w:t xml:space="preserve">                                  образования и науки Республики </w:t>
      </w:r>
    </w:p>
    <w:p>
      <w:pPr>
        <w:spacing w:after="0"/>
        <w:ind w:left="0"/>
        <w:jc w:val="both"/>
      </w:pPr>
      <w:r>
        <w:rPr>
          <w:rFonts w:ascii="Times New Roman"/>
          <w:b w:val="false"/>
          <w:i w:val="false"/>
          <w:color w:val="000000"/>
          <w:sz w:val="28"/>
        </w:rPr>
        <w:t xml:space="preserve">                                  Казахстан";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вывести из указанного состава: Тасмагамбетова Имангали Нургалиевича, Абсаметова Малиса Кудысовича, Абыкаева Нуртая Абыкаевича, Байменова Алихана Мухамедьевича, Донакова Талгата Советбековича, Жоламана Рустема Кабидоллаевича, Кулекеева Жаксылыка Абдрахметовича, Масимова Карима Кажимкановича, Мынбаева Сауата Мухаметбаевича, Нарибаева Копжасара Нарибаевича.  </w:t>
      </w:r>
    </w:p>
    <w:bookmarkStart w:name="z12" w:id="6"/>
    <w:p>
      <w:pPr>
        <w:spacing w:after="0"/>
        <w:ind w:left="0"/>
        <w:jc w:val="both"/>
      </w:pPr>
      <w:r>
        <w:rPr>
          <w:rFonts w:ascii="Times New Roman"/>
          <w:b w:val="false"/>
          <w:i w:val="false"/>
          <w:color w:val="000000"/>
          <w:sz w:val="28"/>
        </w:rPr>
        <w:t>
     8. Внести в постановление Правительства Республики Казахстан от 27 июля 2000 года N 1140   </w:t>
      </w:r>
      <w:r>
        <w:rPr>
          <w:rFonts w:ascii="Times New Roman"/>
          <w:b w:val="false"/>
          <w:i w:val="false"/>
          <w:color w:val="000000"/>
          <w:sz w:val="28"/>
        </w:rPr>
        <w:t xml:space="preserve">P001140_ </w:t>
      </w:r>
      <w:r>
        <w:rPr>
          <w:rFonts w:ascii="Times New Roman"/>
          <w:b w:val="false"/>
          <w:i w:val="false"/>
          <w:color w:val="000000"/>
          <w:sz w:val="28"/>
        </w:rPr>
        <w:t xml:space="preserve">  "Об утверждении Положения и состава Совета по связям с религиозными объединениями при Правительстве Республики Казахстан" (САПП Республики Казахстан, 2000 г., N 31, ст. 387) следующие изменения: </w:t>
      </w:r>
      <w:r>
        <w:br/>
      </w:r>
      <w:r>
        <w:rPr>
          <w:rFonts w:ascii="Times New Roman"/>
          <w:b w:val="false"/>
          <w:i w:val="false"/>
          <w:color w:val="000000"/>
          <w:sz w:val="28"/>
        </w:rPr>
        <w:t xml:space="preserve">
     ввести в состав Совета по связям с религиозными объединениями при Правительстве Республики Казахстан, утвержденный указанным постановлением: </w:t>
      </w:r>
    </w:p>
    <w:bookmarkEnd w:id="6"/>
    <w:p>
      <w:pPr>
        <w:spacing w:after="0"/>
        <w:ind w:left="0"/>
        <w:jc w:val="both"/>
      </w:pPr>
      <w:r>
        <w:rPr>
          <w:rFonts w:ascii="Times New Roman"/>
          <w:b w:val="false"/>
          <w:i w:val="false"/>
          <w:color w:val="000000"/>
          <w:sz w:val="28"/>
        </w:rPr>
        <w:t xml:space="preserve">    Мухамеджанова               - Заместителя Премьер-Министра </w:t>
      </w:r>
    </w:p>
    <w:p>
      <w:pPr>
        <w:spacing w:after="0"/>
        <w:ind w:left="0"/>
        <w:jc w:val="both"/>
      </w:pPr>
      <w:r>
        <w:rPr>
          <w:rFonts w:ascii="Times New Roman"/>
          <w:b w:val="false"/>
          <w:i w:val="false"/>
          <w:color w:val="000000"/>
          <w:sz w:val="28"/>
        </w:rPr>
        <w:t xml:space="preserve">    Бауржана Алимовича            Республики Казахстан, председателем </w:t>
      </w:r>
    </w:p>
    <w:p>
      <w:pPr>
        <w:spacing w:after="0"/>
        <w:ind w:left="0"/>
        <w:jc w:val="both"/>
      </w:pPr>
      <w:r>
        <w:rPr>
          <w:rFonts w:ascii="Times New Roman"/>
          <w:b w:val="false"/>
          <w:i w:val="false"/>
          <w:color w:val="000000"/>
          <w:sz w:val="28"/>
        </w:rPr>
        <w:t xml:space="preserve">    Кул-Мухаммеда               - Министра культуры, информации  и </w:t>
      </w:r>
    </w:p>
    <w:p>
      <w:pPr>
        <w:spacing w:after="0"/>
        <w:ind w:left="0"/>
        <w:jc w:val="both"/>
      </w:pPr>
      <w:r>
        <w:rPr>
          <w:rFonts w:ascii="Times New Roman"/>
          <w:b w:val="false"/>
          <w:i w:val="false"/>
          <w:color w:val="000000"/>
          <w:sz w:val="28"/>
        </w:rPr>
        <w:t xml:space="preserve">    Мухтара Абрарулы              общественного согласия Республики </w:t>
      </w:r>
    </w:p>
    <w:p>
      <w:pPr>
        <w:spacing w:after="0"/>
        <w:ind w:left="0"/>
        <w:jc w:val="both"/>
      </w:pPr>
      <w:r>
        <w:rPr>
          <w:rFonts w:ascii="Times New Roman"/>
          <w:b w:val="false"/>
          <w:i w:val="false"/>
          <w:color w:val="000000"/>
          <w:sz w:val="28"/>
        </w:rPr>
        <w:t xml:space="preserve">                                  Казахстан, заместителем председателя </w:t>
      </w:r>
    </w:p>
    <w:p>
      <w:pPr>
        <w:spacing w:after="0"/>
        <w:ind w:left="0"/>
        <w:jc w:val="both"/>
      </w:pPr>
      <w:r>
        <w:rPr>
          <w:rFonts w:ascii="Times New Roman"/>
          <w:b w:val="false"/>
          <w:i w:val="false"/>
          <w:color w:val="000000"/>
          <w:sz w:val="28"/>
        </w:rPr>
        <w:t xml:space="preserve">    Байкадамова                 - заместителя заведующего Отделом </w:t>
      </w:r>
    </w:p>
    <w:p>
      <w:pPr>
        <w:spacing w:after="0"/>
        <w:ind w:left="0"/>
        <w:jc w:val="both"/>
      </w:pPr>
      <w:r>
        <w:rPr>
          <w:rFonts w:ascii="Times New Roman"/>
          <w:b w:val="false"/>
          <w:i w:val="false"/>
          <w:color w:val="000000"/>
          <w:sz w:val="28"/>
        </w:rPr>
        <w:t xml:space="preserve">    Болата Кенжекешевича          внутренней политики Администрации </w:t>
      </w:r>
    </w:p>
    <w:p>
      <w:pPr>
        <w:spacing w:after="0"/>
        <w:ind w:left="0"/>
        <w:jc w:val="both"/>
      </w:pPr>
      <w:r>
        <w:rPr>
          <w:rFonts w:ascii="Times New Roman"/>
          <w:b w:val="false"/>
          <w:i w:val="false"/>
          <w:color w:val="000000"/>
          <w:sz w:val="28"/>
        </w:rPr>
        <w:t xml:space="preserve">                                  Президента Республики Казахстан  </w:t>
      </w:r>
    </w:p>
    <w:p>
      <w:pPr>
        <w:spacing w:after="0"/>
        <w:ind w:left="0"/>
        <w:jc w:val="both"/>
      </w:pPr>
      <w:r>
        <w:rPr>
          <w:rFonts w:ascii="Times New Roman"/>
          <w:b w:val="false"/>
          <w:i w:val="false"/>
          <w:color w:val="000000"/>
          <w:sz w:val="28"/>
        </w:rPr>
        <w:t xml:space="preserve">                                  (по согласованию) </w:t>
      </w:r>
    </w:p>
    <w:p>
      <w:pPr>
        <w:spacing w:after="0"/>
        <w:ind w:left="0"/>
        <w:jc w:val="both"/>
      </w:pPr>
      <w:r>
        <w:rPr>
          <w:rFonts w:ascii="Times New Roman"/>
          <w:b w:val="false"/>
          <w:i w:val="false"/>
          <w:color w:val="000000"/>
          <w:sz w:val="28"/>
        </w:rPr>
        <w:t xml:space="preserve">    Елекеева                    - вице-Министра юстиции Республики  </w:t>
      </w:r>
    </w:p>
    <w:p>
      <w:pPr>
        <w:spacing w:after="0"/>
        <w:ind w:left="0"/>
        <w:jc w:val="both"/>
      </w:pPr>
      <w:r>
        <w:rPr>
          <w:rFonts w:ascii="Times New Roman"/>
          <w:b w:val="false"/>
          <w:i w:val="false"/>
          <w:color w:val="000000"/>
          <w:sz w:val="28"/>
        </w:rPr>
        <w:t xml:space="preserve">    Ирака Касымовича              Казахстан </w:t>
      </w:r>
    </w:p>
    <w:p>
      <w:pPr>
        <w:spacing w:after="0"/>
        <w:ind w:left="0"/>
        <w:jc w:val="both"/>
      </w:pPr>
      <w:r>
        <w:rPr>
          <w:rFonts w:ascii="Times New Roman"/>
          <w:b w:val="false"/>
          <w:i w:val="false"/>
          <w:color w:val="000000"/>
          <w:sz w:val="28"/>
        </w:rPr>
        <w:t xml:space="preserve">    Шамшидинову                 - вице-Министра образования и науки </w:t>
      </w:r>
    </w:p>
    <w:p>
      <w:pPr>
        <w:spacing w:after="0"/>
        <w:ind w:left="0"/>
        <w:jc w:val="both"/>
      </w:pPr>
      <w:r>
        <w:rPr>
          <w:rFonts w:ascii="Times New Roman"/>
          <w:b w:val="false"/>
          <w:i w:val="false"/>
          <w:color w:val="000000"/>
          <w:sz w:val="28"/>
        </w:rPr>
        <w:t xml:space="preserve">    Куляш Ногаевну                Республики Казахстан </w:t>
      </w:r>
    </w:p>
    <w:p>
      <w:pPr>
        <w:spacing w:after="0"/>
        <w:ind w:left="0"/>
        <w:jc w:val="both"/>
      </w:pPr>
      <w:r>
        <w:rPr>
          <w:rFonts w:ascii="Times New Roman"/>
          <w:b w:val="false"/>
          <w:i w:val="false"/>
          <w:color w:val="000000"/>
          <w:sz w:val="28"/>
        </w:rPr>
        <w:t xml:space="preserve">    Жумаканова                  - начальника Департамента Комитета </w:t>
      </w:r>
    </w:p>
    <w:p>
      <w:pPr>
        <w:spacing w:after="0"/>
        <w:ind w:left="0"/>
        <w:jc w:val="both"/>
      </w:pPr>
      <w:r>
        <w:rPr>
          <w:rFonts w:ascii="Times New Roman"/>
          <w:b w:val="false"/>
          <w:i w:val="false"/>
          <w:color w:val="000000"/>
          <w:sz w:val="28"/>
        </w:rPr>
        <w:t xml:space="preserve">    Владимира Зейнолловича        национальной безопасности Республики </w:t>
      </w:r>
    </w:p>
    <w:p>
      <w:pPr>
        <w:spacing w:after="0"/>
        <w:ind w:left="0"/>
        <w:jc w:val="both"/>
      </w:pPr>
      <w:r>
        <w:rPr>
          <w:rFonts w:ascii="Times New Roman"/>
          <w:b w:val="false"/>
          <w:i w:val="false"/>
          <w:color w:val="000000"/>
          <w:sz w:val="28"/>
        </w:rPr>
        <w:t xml:space="preserve">                                  Казахстан (по согласованию);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вывести из указанного состава: Тасмагамбетова Имангали Нургалиевича, Ахметова Ашимжана Сулейменовича, Бейсекова Серика Сагымбаевича, Сарсенбаева Алтынбека Сарсенбаевича, Толканчинова Ануара Курманбаевича.      </w:t>
      </w:r>
    </w:p>
    <w:p>
      <w:pPr>
        <w:spacing w:after="0"/>
        <w:ind w:left="0"/>
        <w:jc w:val="both"/>
      </w:pPr>
      <w:r>
        <w:rPr>
          <w:rFonts w:ascii="Times New Roman"/>
          <w:b w:val="false"/>
          <w:i w:val="false"/>
          <w:color w:val="000000"/>
          <w:sz w:val="28"/>
        </w:rPr>
        <w:t>     9. В постановление Правительства Республики Казахстан от 31 июля 2000 года N 1165   </w:t>
      </w:r>
      <w:r>
        <w:rPr>
          <w:rFonts w:ascii="Times New Roman"/>
          <w:b w:val="false"/>
          <w:i w:val="false"/>
          <w:color w:val="000000"/>
          <w:sz w:val="28"/>
        </w:rPr>
        <w:t xml:space="preserve">P001165_ </w:t>
      </w:r>
      <w:r>
        <w:rPr>
          <w:rFonts w:ascii="Times New Roman"/>
          <w:b w:val="false"/>
          <w:i w:val="false"/>
          <w:color w:val="000000"/>
          <w:sz w:val="28"/>
        </w:rPr>
        <w:t xml:space="preserve">  "О создании Совета по делам молодежи" (САПП Республики Казахстан, 2000 г., N 31, ст. 396): </w:t>
      </w:r>
    </w:p>
    <w:p>
      <w:pPr>
        <w:spacing w:after="0"/>
        <w:ind w:left="0"/>
        <w:jc w:val="both"/>
      </w:pPr>
      <w:r>
        <w:rPr>
          <w:rFonts w:ascii="Times New Roman"/>
          <w:b w:val="false"/>
          <w:i w:val="false"/>
          <w:color w:val="000000"/>
          <w:sz w:val="28"/>
        </w:rPr>
        <w:t xml:space="preserve">    ввести в состав Совета по делам молодежи при Правительстве Республики Казахстан, утвержденный указанным постановлением: </w:t>
      </w:r>
    </w:p>
    <w:p>
      <w:pPr>
        <w:spacing w:after="0"/>
        <w:ind w:left="0"/>
        <w:jc w:val="both"/>
      </w:pPr>
      <w:r>
        <w:rPr>
          <w:rFonts w:ascii="Times New Roman"/>
          <w:b w:val="false"/>
          <w:i w:val="false"/>
          <w:color w:val="000000"/>
          <w:sz w:val="28"/>
        </w:rPr>
        <w:t xml:space="preserve">    Мухамеджанова               - Заместителя Премьер-Министра </w:t>
      </w:r>
    </w:p>
    <w:p>
      <w:pPr>
        <w:spacing w:after="0"/>
        <w:ind w:left="0"/>
        <w:jc w:val="both"/>
      </w:pPr>
      <w:r>
        <w:rPr>
          <w:rFonts w:ascii="Times New Roman"/>
          <w:b w:val="false"/>
          <w:i w:val="false"/>
          <w:color w:val="000000"/>
          <w:sz w:val="28"/>
        </w:rPr>
        <w:t xml:space="preserve">    Бауыржана Алимовича           Республики Казахстан, председателем </w:t>
      </w:r>
    </w:p>
    <w:p>
      <w:pPr>
        <w:spacing w:after="0"/>
        <w:ind w:left="0"/>
        <w:jc w:val="both"/>
      </w:pPr>
      <w:r>
        <w:rPr>
          <w:rFonts w:ascii="Times New Roman"/>
          <w:b w:val="false"/>
          <w:i w:val="false"/>
          <w:color w:val="000000"/>
          <w:sz w:val="28"/>
        </w:rPr>
        <w:t xml:space="preserve">    Кул-Мухаммеда               - Министра культуры, информации и </w:t>
      </w:r>
    </w:p>
    <w:p>
      <w:pPr>
        <w:spacing w:after="0"/>
        <w:ind w:left="0"/>
        <w:jc w:val="both"/>
      </w:pPr>
      <w:r>
        <w:rPr>
          <w:rFonts w:ascii="Times New Roman"/>
          <w:b w:val="false"/>
          <w:i w:val="false"/>
          <w:color w:val="000000"/>
          <w:sz w:val="28"/>
        </w:rPr>
        <w:t xml:space="preserve">    Мухтара Абрарулы              общественного согласия Республики </w:t>
      </w:r>
    </w:p>
    <w:p>
      <w:pPr>
        <w:spacing w:after="0"/>
        <w:ind w:left="0"/>
        <w:jc w:val="both"/>
      </w:pPr>
      <w:r>
        <w:rPr>
          <w:rFonts w:ascii="Times New Roman"/>
          <w:b w:val="false"/>
          <w:i w:val="false"/>
          <w:color w:val="000000"/>
          <w:sz w:val="28"/>
        </w:rPr>
        <w:t xml:space="preserve">                                  Казахстан, заместителем </w:t>
      </w:r>
    </w:p>
    <w:p>
      <w:pPr>
        <w:spacing w:after="0"/>
        <w:ind w:left="0"/>
        <w:jc w:val="both"/>
      </w:pPr>
      <w:r>
        <w:rPr>
          <w:rFonts w:ascii="Times New Roman"/>
          <w:b w:val="false"/>
          <w:i w:val="false"/>
          <w:color w:val="000000"/>
          <w:sz w:val="28"/>
        </w:rPr>
        <w:t xml:space="preserve">                                  председателя </w:t>
      </w:r>
    </w:p>
    <w:p>
      <w:pPr>
        <w:spacing w:after="0"/>
        <w:ind w:left="0"/>
        <w:jc w:val="both"/>
      </w:pPr>
      <w:r>
        <w:rPr>
          <w:rFonts w:ascii="Times New Roman"/>
          <w:b w:val="false"/>
          <w:i w:val="false"/>
          <w:color w:val="000000"/>
          <w:sz w:val="28"/>
        </w:rPr>
        <w:t xml:space="preserve">    Алтынбаева                  - Министра обороны Республики </w:t>
      </w:r>
    </w:p>
    <w:p>
      <w:pPr>
        <w:spacing w:after="0"/>
        <w:ind w:left="0"/>
        <w:jc w:val="both"/>
      </w:pPr>
      <w:r>
        <w:rPr>
          <w:rFonts w:ascii="Times New Roman"/>
          <w:b w:val="false"/>
          <w:i w:val="false"/>
          <w:color w:val="000000"/>
          <w:sz w:val="28"/>
        </w:rPr>
        <w:t xml:space="preserve">    Мухтара Капашевича            Казахстан </w:t>
      </w:r>
    </w:p>
    <w:p>
      <w:pPr>
        <w:spacing w:after="0"/>
        <w:ind w:left="0"/>
        <w:jc w:val="both"/>
      </w:pPr>
      <w:r>
        <w:rPr>
          <w:rFonts w:ascii="Times New Roman"/>
          <w:b w:val="false"/>
          <w:i w:val="false"/>
          <w:color w:val="000000"/>
          <w:sz w:val="28"/>
        </w:rPr>
        <w:t xml:space="preserve">    Беркимбаеву                 - Министра образования и науки </w:t>
      </w:r>
    </w:p>
    <w:p>
      <w:pPr>
        <w:spacing w:after="0"/>
        <w:ind w:left="0"/>
        <w:jc w:val="both"/>
      </w:pPr>
      <w:r>
        <w:rPr>
          <w:rFonts w:ascii="Times New Roman"/>
          <w:b w:val="false"/>
          <w:i w:val="false"/>
          <w:color w:val="000000"/>
          <w:sz w:val="28"/>
        </w:rPr>
        <w:t xml:space="preserve">    Шамшу Копбаевну               Республики Казахстан </w:t>
      </w:r>
    </w:p>
    <w:p>
      <w:pPr>
        <w:spacing w:after="0"/>
        <w:ind w:left="0"/>
        <w:jc w:val="both"/>
      </w:pPr>
      <w:r>
        <w:rPr>
          <w:rFonts w:ascii="Times New Roman"/>
          <w:b w:val="false"/>
          <w:i w:val="false"/>
          <w:color w:val="000000"/>
          <w:sz w:val="28"/>
        </w:rPr>
        <w:t xml:space="preserve">    Джаганову                   - Председателя Агентства Республики </w:t>
      </w:r>
    </w:p>
    <w:p>
      <w:pPr>
        <w:spacing w:after="0"/>
        <w:ind w:left="0"/>
        <w:jc w:val="both"/>
      </w:pPr>
      <w:r>
        <w:rPr>
          <w:rFonts w:ascii="Times New Roman"/>
          <w:b w:val="false"/>
          <w:i w:val="false"/>
          <w:color w:val="000000"/>
          <w:sz w:val="28"/>
        </w:rPr>
        <w:t xml:space="preserve">    Алтыншаш Каиржановну          Казахстан по миграции и демографии </w:t>
      </w:r>
    </w:p>
    <w:p>
      <w:pPr>
        <w:spacing w:after="0"/>
        <w:ind w:left="0"/>
        <w:jc w:val="both"/>
      </w:pPr>
      <w:r>
        <w:rPr>
          <w:rFonts w:ascii="Times New Roman"/>
          <w:b w:val="false"/>
          <w:i w:val="false"/>
          <w:color w:val="000000"/>
          <w:sz w:val="28"/>
        </w:rPr>
        <w:t xml:space="preserve">    Доскалиева                  - Министра здравоохранения </w:t>
      </w:r>
    </w:p>
    <w:p>
      <w:pPr>
        <w:spacing w:after="0"/>
        <w:ind w:left="0"/>
        <w:jc w:val="both"/>
      </w:pPr>
      <w:r>
        <w:rPr>
          <w:rFonts w:ascii="Times New Roman"/>
          <w:b w:val="false"/>
          <w:i w:val="false"/>
          <w:color w:val="000000"/>
          <w:sz w:val="28"/>
        </w:rPr>
        <w:t xml:space="preserve">    Жаксылыка Акмурзаевича        Республики Казахстан </w:t>
      </w:r>
    </w:p>
    <w:p>
      <w:pPr>
        <w:spacing w:after="0"/>
        <w:ind w:left="0"/>
        <w:jc w:val="both"/>
      </w:pPr>
      <w:r>
        <w:rPr>
          <w:rFonts w:ascii="Times New Roman"/>
          <w:b w:val="false"/>
          <w:i w:val="false"/>
          <w:color w:val="000000"/>
          <w:sz w:val="28"/>
        </w:rPr>
        <w:t xml:space="preserve">    Карагусову                  - Министра труда и социальной защиты </w:t>
      </w:r>
    </w:p>
    <w:p>
      <w:pPr>
        <w:spacing w:after="0"/>
        <w:ind w:left="0"/>
        <w:jc w:val="both"/>
      </w:pPr>
      <w:r>
        <w:rPr>
          <w:rFonts w:ascii="Times New Roman"/>
          <w:b w:val="false"/>
          <w:i w:val="false"/>
          <w:color w:val="000000"/>
          <w:sz w:val="28"/>
        </w:rPr>
        <w:t xml:space="preserve">    Гульжану Джанпеисовну         населения Республики Казахстан </w:t>
      </w:r>
    </w:p>
    <w:p>
      <w:pPr>
        <w:spacing w:after="0"/>
        <w:ind w:left="0"/>
        <w:jc w:val="both"/>
      </w:pPr>
      <w:r>
        <w:rPr>
          <w:rFonts w:ascii="Times New Roman"/>
          <w:b w:val="false"/>
          <w:i w:val="false"/>
          <w:color w:val="000000"/>
          <w:sz w:val="28"/>
        </w:rPr>
        <w:t xml:space="preserve">    Кудайбергенова              - директора Государственного фонда </w:t>
      </w:r>
    </w:p>
    <w:p>
      <w:pPr>
        <w:spacing w:after="0"/>
        <w:ind w:left="0"/>
        <w:jc w:val="both"/>
      </w:pPr>
      <w:r>
        <w:rPr>
          <w:rFonts w:ascii="Times New Roman"/>
          <w:b w:val="false"/>
          <w:i w:val="false"/>
          <w:color w:val="000000"/>
          <w:sz w:val="28"/>
        </w:rPr>
        <w:t xml:space="preserve">    Армана Билимовича             развития молодежной политики города </w:t>
      </w:r>
    </w:p>
    <w:p>
      <w:pPr>
        <w:spacing w:after="0"/>
        <w:ind w:left="0"/>
        <w:jc w:val="both"/>
      </w:pPr>
      <w:r>
        <w:rPr>
          <w:rFonts w:ascii="Times New Roman"/>
          <w:b w:val="false"/>
          <w:i w:val="false"/>
          <w:color w:val="000000"/>
          <w:sz w:val="28"/>
        </w:rPr>
        <w:t xml:space="preserve">                                  Алматы (по согласованию) </w:t>
      </w:r>
    </w:p>
    <w:p>
      <w:pPr>
        <w:spacing w:after="0"/>
        <w:ind w:left="0"/>
        <w:jc w:val="both"/>
      </w:pPr>
      <w:r>
        <w:rPr>
          <w:rFonts w:ascii="Times New Roman"/>
          <w:b w:val="false"/>
          <w:i w:val="false"/>
          <w:color w:val="000000"/>
          <w:sz w:val="28"/>
        </w:rPr>
        <w:t xml:space="preserve">    Смаилова                    - Председателя Агентства Республики </w:t>
      </w:r>
    </w:p>
    <w:p>
      <w:pPr>
        <w:spacing w:after="0"/>
        <w:ind w:left="0"/>
        <w:jc w:val="both"/>
      </w:pPr>
      <w:r>
        <w:rPr>
          <w:rFonts w:ascii="Times New Roman"/>
          <w:b w:val="false"/>
          <w:i w:val="false"/>
          <w:color w:val="000000"/>
          <w:sz w:val="28"/>
        </w:rPr>
        <w:t xml:space="preserve">    Алихана Асхановича            Казахстан по статистике </w:t>
      </w:r>
    </w:p>
    <w:p>
      <w:pPr>
        <w:spacing w:after="0"/>
        <w:ind w:left="0"/>
        <w:jc w:val="both"/>
      </w:pPr>
      <w:r>
        <w:rPr>
          <w:rFonts w:ascii="Times New Roman"/>
          <w:b w:val="false"/>
          <w:i w:val="false"/>
          <w:color w:val="000000"/>
          <w:sz w:val="28"/>
        </w:rPr>
        <w:t xml:space="preserve">    Сулейменова                 - Министра внутренних дел Республики </w:t>
      </w:r>
    </w:p>
    <w:p>
      <w:pPr>
        <w:spacing w:after="0"/>
        <w:ind w:left="0"/>
        <w:jc w:val="both"/>
      </w:pPr>
      <w:r>
        <w:rPr>
          <w:rFonts w:ascii="Times New Roman"/>
          <w:b w:val="false"/>
          <w:i w:val="false"/>
          <w:color w:val="000000"/>
          <w:sz w:val="28"/>
        </w:rPr>
        <w:t xml:space="preserve">    Каирбека Шошановича           Казахстан </w:t>
      </w:r>
    </w:p>
    <w:p>
      <w:pPr>
        <w:spacing w:after="0"/>
        <w:ind w:left="0"/>
        <w:jc w:val="both"/>
      </w:pPr>
      <w:r>
        <w:rPr>
          <w:rFonts w:ascii="Times New Roman"/>
          <w:b w:val="false"/>
          <w:i w:val="false"/>
          <w:color w:val="000000"/>
          <w:sz w:val="28"/>
        </w:rPr>
        <w:t xml:space="preserve">    Турлыханова                 - Председателя Агентства Республики </w:t>
      </w:r>
    </w:p>
    <w:p>
      <w:pPr>
        <w:spacing w:after="0"/>
        <w:ind w:left="0"/>
        <w:jc w:val="both"/>
      </w:pPr>
      <w:r>
        <w:rPr>
          <w:rFonts w:ascii="Times New Roman"/>
          <w:b w:val="false"/>
          <w:i w:val="false"/>
          <w:color w:val="000000"/>
          <w:sz w:val="28"/>
        </w:rPr>
        <w:t xml:space="preserve">    Даулета Болатовича            Казахстан по туризму и спорту; </w:t>
      </w:r>
    </w:p>
    <w:p>
      <w:pPr>
        <w:spacing w:after="0"/>
        <w:ind w:left="0"/>
        <w:jc w:val="both"/>
      </w:pPr>
      <w:r>
        <w:rPr>
          <w:rFonts w:ascii="Times New Roman"/>
          <w:b w:val="false"/>
          <w:i w:val="false"/>
          <w:color w:val="000000"/>
          <w:sz w:val="28"/>
        </w:rPr>
        <w:t xml:space="preserve">         строку: </w:t>
      </w:r>
    </w:p>
    <w:p>
      <w:pPr>
        <w:spacing w:after="0"/>
        <w:ind w:left="0"/>
        <w:jc w:val="both"/>
      </w:pPr>
      <w:r>
        <w:rPr>
          <w:rFonts w:ascii="Times New Roman"/>
          <w:b w:val="false"/>
          <w:i w:val="false"/>
          <w:color w:val="000000"/>
          <w:sz w:val="28"/>
        </w:rPr>
        <w:t xml:space="preserve">    "Калетаев                   - начальник отдела молодежной политики </w:t>
      </w:r>
    </w:p>
    <w:p>
      <w:pPr>
        <w:spacing w:after="0"/>
        <w:ind w:left="0"/>
        <w:jc w:val="both"/>
      </w:pPr>
      <w:r>
        <w:rPr>
          <w:rFonts w:ascii="Times New Roman"/>
          <w:b w:val="false"/>
          <w:i w:val="false"/>
          <w:color w:val="000000"/>
          <w:sz w:val="28"/>
        </w:rPr>
        <w:t xml:space="preserve">    Дархан Аманович               Министерства культуры, информации и </w:t>
      </w:r>
    </w:p>
    <w:p>
      <w:pPr>
        <w:spacing w:after="0"/>
        <w:ind w:left="0"/>
        <w:jc w:val="both"/>
      </w:pPr>
      <w:r>
        <w:rPr>
          <w:rFonts w:ascii="Times New Roman"/>
          <w:b w:val="false"/>
          <w:i w:val="false"/>
          <w:color w:val="000000"/>
          <w:sz w:val="28"/>
        </w:rPr>
        <w:t xml:space="preserve">                                  общественного согласия Республики </w:t>
      </w:r>
    </w:p>
    <w:p>
      <w:pPr>
        <w:spacing w:after="0"/>
        <w:ind w:left="0"/>
        <w:jc w:val="both"/>
      </w:pPr>
      <w:r>
        <w:rPr>
          <w:rFonts w:ascii="Times New Roman"/>
          <w:b w:val="false"/>
          <w:i w:val="false"/>
          <w:color w:val="000000"/>
          <w:sz w:val="28"/>
        </w:rPr>
        <w:t xml:space="preserve">                                  Казахстан, исполнительный секретарь" </w:t>
      </w:r>
    </w:p>
    <w:p>
      <w:pPr>
        <w:spacing w:after="0"/>
        <w:ind w:left="0"/>
        <w:jc w:val="both"/>
      </w:pPr>
      <w:r>
        <w:rPr>
          <w:rFonts w:ascii="Times New Roman"/>
          <w:b w:val="false"/>
          <w:i w:val="false"/>
          <w:color w:val="000000"/>
          <w:sz w:val="28"/>
        </w:rPr>
        <w:t xml:space="preserve">         изложить в следующей редакции: </w:t>
      </w:r>
    </w:p>
    <w:p>
      <w:pPr>
        <w:spacing w:after="0"/>
        <w:ind w:left="0"/>
        <w:jc w:val="both"/>
      </w:pPr>
      <w:r>
        <w:rPr>
          <w:rFonts w:ascii="Times New Roman"/>
          <w:b w:val="false"/>
          <w:i w:val="false"/>
          <w:color w:val="000000"/>
          <w:sz w:val="28"/>
        </w:rPr>
        <w:t xml:space="preserve">    "Калетаев                   - директор Департамента молодежной </w:t>
      </w:r>
    </w:p>
    <w:p>
      <w:pPr>
        <w:spacing w:after="0"/>
        <w:ind w:left="0"/>
        <w:jc w:val="both"/>
      </w:pPr>
      <w:r>
        <w:rPr>
          <w:rFonts w:ascii="Times New Roman"/>
          <w:b w:val="false"/>
          <w:i w:val="false"/>
          <w:color w:val="000000"/>
          <w:sz w:val="28"/>
        </w:rPr>
        <w:t xml:space="preserve">    Дархан Аманович               политики Министерства культуры, </w:t>
      </w:r>
    </w:p>
    <w:p>
      <w:pPr>
        <w:spacing w:after="0"/>
        <w:ind w:left="0"/>
        <w:jc w:val="both"/>
      </w:pPr>
      <w:r>
        <w:rPr>
          <w:rFonts w:ascii="Times New Roman"/>
          <w:b w:val="false"/>
          <w:i w:val="false"/>
          <w:color w:val="000000"/>
          <w:sz w:val="28"/>
        </w:rPr>
        <w:t xml:space="preserve">                                  информации и общественного согласия </w:t>
      </w:r>
    </w:p>
    <w:p>
      <w:pPr>
        <w:spacing w:after="0"/>
        <w:ind w:left="0"/>
        <w:jc w:val="both"/>
      </w:pPr>
      <w:r>
        <w:rPr>
          <w:rFonts w:ascii="Times New Roman"/>
          <w:b w:val="false"/>
          <w:i w:val="false"/>
          <w:color w:val="000000"/>
          <w:sz w:val="28"/>
        </w:rPr>
        <w:t xml:space="preserve">                                  Республики Казахстан, исполнительный </w:t>
      </w:r>
    </w:p>
    <w:p>
      <w:pPr>
        <w:spacing w:after="0"/>
        <w:ind w:left="0"/>
        <w:jc w:val="both"/>
      </w:pPr>
      <w:r>
        <w:rPr>
          <w:rFonts w:ascii="Times New Roman"/>
          <w:b w:val="false"/>
          <w:i w:val="false"/>
          <w:color w:val="000000"/>
          <w:sz w:val="28"/>
        </w:rPr>
        <w:t xml:space="preserve">                                  секретарь";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вывести из указанного состава: Тасмагамбетова Имангали Нургалиевича, Сарсенбаева Алтынбека Сарсенбаевича, Бектурганова Нуралы Султановича, Айсаутова Амира Мынжасаровича, Жанатаева Даната Жанантаевича, Жолдасбаева Сансызбая Илеусизовича, Избанова Мухита Каримовича, Кусаинова Казый Караменовича, Нагуманова Марата Сералиевича, Никитинского Евгения Сергеевича, Слажневу Татьяну Ивановну, Отто Ивана Ивановича, Умербаева Адилхана Абдрахмановича.  </w:t>
      </w:r>
    </w:p>
    <w:p>
      <w:pPr>
        <w:spacing w:after="0"/>
        <w:ind w:left="0"/>
        <w:jc w:val="both"/>
      </w:pPr>
      <w:r>
        <w:rPr>
          <w:rFonts w:ascii="Times New Roman"/>
          <w:b w:val="false"/>
          <w:i w:val="false"/>
          <w:color w:val="000000"/>
          <w:sz w:val="28"/>
        </w:rPr>
        <w:t>     10. В постановление Правительства Республики Казахстан от 7 августа 2000 года N 1210   </w:t>
      </w:r>
      <w:r>
        <w:rPr>
          <w:rFonts w:ascii="Times New Roman"/>
          <w:b w:val="false"/>
          <w:i w:val="false"/>
          <w:color w:val="000000"/>
          <w:sz w:val="28"/>
        </w:rPr>
        <w:t xml:space="preserve">P001210_ </w:t>
      </w:r>
      <w:r>
        <w:rPr>
          <w:rFonts w:ascii="Times New Roman"/>
          <w:b w:val="false"/>
          <w:i w:val="false"/>
          <w:color w:val="000000"/>
          <w:sz w:val="28"/>
        </w:rPr>
        <w:t xml:space="preserve">  "О Национальной комиссии Республики Казахстан по делам ЮНЕСКО" (САПП Республики Казахстан, 2000 г., N 34, ст. 413):  </w:t>
      </w:r>
      <w:r>
        <w:br/>
      </w:r>
      <w:r>
        <w:rPr>
          <w:rFonts w:ascii="Times New Roman"/>
          <w:b w:val="false"/>
          <w:i w:val="false"/>
          <w:color w:val="000000"/>
          <w:sz w:val="28"/>
        </w:rPr>
        <w:t xml:space="preserve">
     ввести в состав Национальной комиссии Республики Казахстан по делам ЮНЕСКО, утвержденной указанным постановлением: </w:t>
      </w:r>
    </w:p>
    <w:p>
      <w:pPr>
        <w:spacing w:after="0"/>
        <w:ind w:left="0"/>
        <w:jc w:val="both"/>
      </w:pPr>
      <w:r>
        <w:rPr>
          <w:rFonts w:ascii="Times New Roman"/>
          <w:b w:val="false"/>
          <w:i w:val="false"/>
          <w:color w:val="000000"/>
          <w:sz w:val="28"/>
        </w:rPr>
        <w:t xml:space="preserve">    Сулейменова                 - постоянного Представителя Республики </w:t>
      </w:r>
    </w:p>
    <w:p>
      <w:pPr>
        <w:spacing w:after="0"/>
        <w:ind w:left="0"/>
        <w:jc w:val="both"/>
      </w:pPr>
      <w:r>
        <w:rPr>
          <w:rFonts w:ascii="Times New Roman"/>
          <w:b w:val="false"/>
          <w:i w:val="false"/>
          <w:color w:val="000000"/>
          <w:sz w:val="28"/>
        </w:rPr>
        <w:t xml:space="preserve">    Олжаса Омаровича              Казахстан при ЮНЕСКО, заместителем </w:t>
      </w:r>
    </w:p>
    <w:p>
      <w:pPr>
        <w:spacing w:after="0"/>
        <w:ind w:left="0"/>
        <w:jc w:val="both"/>
      </w:pPr>
      <w:r>
        <w:rPr>
          <w:rFonts w:ascii="Times New Roman"/>
          <w:b w:val="false"/>
          <w:i w:val="false"/>
          <w:color w:val="000000"/>
          <w:sz w:val="28"/>
        </w:rPr>
        <w:t xml:space="preserve">                                  председателя (по согласованию) </w:t>
      </w:r>
    </w:p>
    <w:p>
      <w:pPr>
        <w:spacing w:after="0"/>
        <w:ind w:left="0"/>
        <w:jc w:val="both"/>
      </w:pPr>
      <w:r>
        <w:rPr>
          <w:rFonts w:ascii="Times New Roman"/>
          <w:b w:val="false"/>
          <w:i w:val="false"/>
          <w:color w:val="000000"/>
          <w:sz w:val="28"/>
        </w:rPr>
        <w:t xml:space="preserve">    Беркимбаеву                 - Министра образования и науки </w:t>
      </w:r>
    </w:p>
    <w:p>
      <w:pPr>
        <w:spacing w:after="0"/>
        <w:ind w:left="0"/>
        <w:jc w:val="both"/>
      </w:pPr>
      <w:r>
        <w:rPr>
          <w:rFonts w:ascii="Times New Roman"/>
          <w:b w:val="false"/>
          <w:i w:val="false"/>
          <w:color w:val="000000"/>
          <w:sz w:val="28"/>
        </w:rPr>
        <w:t xml:space="preserve">    Шамшу Копбаевну               Республики Казахстан, заместителем </w:t>
      </w:r>
    </w:p>
    <w:p>
      <w:pPr>
        <w:spacing w:after="0"/>
        <w:ind w:left="0"/>
        <w:jc w:val="both"/>
      </w:pPr>
      <w:r>
        <w:rPr>
          <w:rFonts w:ascii="Times New Roman"/>
          <w:b w:val="false"/>
          <w:i w:val="false"/>
          <w:color w:val="000000"/>
          <w:sz w:val="28"/>
        </w:rPr>
        <w:t xml:space="preserve">                                  председателя </w:t>
      </w:r>
    </w:p>
    <w:p>
      <w:pPr>
        <w:spacing w:after="0"/>
        <w:ind w:left="0"/>
        <w:jc w:val="both"/>
      </w:pPr>
      <w:r>
        <w:rPr>
          <w:rFonts w:ascii="Times New Roman"/>
          <w:b w:val="false"/>
          <w:i w:val="false"/>
          <w:color w:val="000000"/>
          <w:sz w:val="28"/>
        </w:rPr>
        <w:t xml:space="preserve">    Кул-Мухаммеда Мухтара       - Министра культуры, информации и </w:t>
      </w:r>
    </w:p>
    <w:p>
      <w:pPr>
        <w:spacing w:after="0"/>
        <w:ind w:left="0"/>
        <w:jc w:val="both"/>
      </w:pPr>
      <w:r>
        <w:rPr>
          <w:rFonts w:ascii="Times New Roman"/>
          <w:b w:val="false"/>
          <w:i w:val="false"/>
          <w:color w:val="000000"/>
          <w:sz w:val="28"/>
        </w:rPr>
        <w:t xml:space="preserve">    Абрарулы                      общественного согласия Республики </w:t>
      </w:r>
    </w:p>
    <w:p>
      <w:pPr>
        <w:spacing w:after="0"/>
        <w:ind w:left="0"/>
        <w:jc w:val="both"/>
      </w:pP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    Мутанова                    - первого вице-Министра образования и </w:t>
      </w:r>
    </w:p>
    <w:p>
      <w:pPr>
        <w:spacing w:after="0"/>
        <w:ind w:left="0"/>
        <w:jc w:val="both"/>
      </w:pPr>
      <w:r>
        <w:rPr>
          <w:rFonts w:ascii="Times New Roman"/>
          <w:b w:val="false"/>
          <w:i w:val="false"/>
          <w:color w:val="000000"/>
          <w:sz w:val="28"/>
        </w:rPr>
        <w:t xml:space="preserve">    Галымкаира Мутановича         науки Республики Казахстан </w:t>
      </w:r>
    </w:p>
    <w:p>
      <w:pPr>
        <w:spacing w:after="0"/>
        <w:ind w:left="0"/>
        <w:jc w:val="both"/>
      </w:pPr>
      <w:r>
        <w:rPr>
          <w:rFonts w:ascii="Times New Roman"/>
          <w:b w:val="false"/>
          <w:i w:val="false"/>
          <w:color w:val="000000"/>
          <w:sz w:val="28"/>
        </w:rPr>
        <w:t xml:space="preserve">    Кожамкулова                 - ректора Казахского национального </w:t>
      </w:r>
    </w:p>
    <w:p>
      <w:pPr>
        <w:spacing w:after="0"/>
        <w:ind w:left="0"/>
        <w:jc w:val="both"/>
      </w:pPr>
      <w:r>
        <w:rPr>
          <w:rFonts w:ascii="Times New Roman"/>
          <w:b w:val="false"/>
          <w:i w:val="false"/>
          <w:color w:val="000000"/>
          <w:sz w:val="28"/>
        </w:rPr>
        <w:t xml:space="preserve">    Толегена Абдысагиевича        университета им. Аль-Фараби  </w:t>
      </w:r>
    </w:p>
    <w:p>
      <w:pPr>
        <w:spacing w:after="0"/>
        <w:ind w:left="0"/>
        <w:jc w:val="both"/>
      </w:pPr>
      <w:r>
        <w:rPr>
          <w:rFonts w:ascii="Times New Roman"/>
          <w:b w:val="false"/>
          <w:i w:val="false"/>
          <w:color w:val="000000"/>
          <w:sz w:val="28"/>
        </w:rPr>
        <w:t xml:space="preserve">                                  (по согласованию) </w:t>
      </w:r>
    </w:p>
    <w:p>
      <w:pPr>
        <w:spacing w:after="0"/>
        <w:ind w:left="0"/>
        <w:jc w:val="both"/>
      </w:pPr>
      <w:r>
        <w:rPr>
          <w:rFonts w:ascii="Times New Roman"/>
          <w:b w:val="false"/>
          <w:i w:val="false"/>
          <w:color w:val="000000"/>
          <w:sz w:val="28"/>
        </w:rPr>
        <w:t xml:space="preserve">    Хусаинову                   - директора Государственного русского </w:t>
      </w:r>
    </w:p>
    <w:p>
      <w:pPr>
        <w:spacing w:after="0"/>
        <w:ind w:left="0"/>
        <w:jc w:val="both"/>
      </w:pPr>
      <w:r>
        <w:rPr>
          <w:rFonts w:ascii="Times New Roman"/>
          <w:b w:val="false"/>
          <w:i w:val="false"/>
          <w:color w:val="000000"/>
          <w:sz w:val="28"/>
        </w:rPr>
        <w:t xml:space="preserve">    Апризу Хусаиновну             драматического театра города Астаны </w:t>
      </w:r>
    </w:p>
    <w:p>
      <w:pPr>
        <w:spacing w:after="0"/>
        <w:ind w:left="0"/>
        <w:jc w:val="both"/>
      </w:pPr>
      <w:r>
        <w:rPr>
          <w:rFonts w:ascii="Times New Roman"/>
          <w:b w:val="false"/>
          <w:i w:val="false"/>
          <w:color w:val="000000"/>
          <w:sz w:val="28"/>
        </w:rPr>
        <w:t xml:space="preserve">                                  (по согласованию); </w:t>
      </w:r>
    </w:p>
    <w:p>
      <w:pPr>
        <w:spacing w:after="0"/>
        <w:ind w:left="0"/>
        <w:jc w:val="both"/>
      </w:pPr>
      <w:r>
        <w:rPr>
          <w:rFonts w:ascii="Times New Roman"/>
          <w:b w:val="false"/>
          <w:i w:val="false"/>
          <w:color w:val="000000"/>
          <w:sz w:val="28"/>
        </w:rPr>
        <w:t xml:space="preserve">         строки: </w:t>
      </w:r>
    </w:p>
    <w:p>
      <w:pPr>
        <w:spacing w:after="0"/>
        <w:ind w:left="0"/>
        <w:jc w:val="both"/>
      </w:pPr>
      <w:r>
        <w:rPr>
          <w:rFonts w:ascii="Times New Roman"/>
          <w:b w:val="false"/>
          <w:i w:val="false"/>
          <w:color w:val="000000"/>
          <w:sz w:val="28"/>
        </w:rPr>
        <w:t xml:space="preserve">    "Тасмагамбетов              - Заместитель Премьер-Министра </w:t>
      </w:r>
    </w:p>
    <w:p>
      <w:pPr>
        <w:spacing w:after="0"/>
        <w:ind w:left="0"/>
        <w:jc w:val="both"/>
      </w:pPr>
      <w:r>
        <w:rPr>
          <w:rFonts w:ascii="Times New Roman"/>
          <w:b w:val="false"/>
          <w:i w:val="false"/>
          <w:color w:val="000000"/>
          <w:sz w:val="28"/>
        </w:rPr>
        <w:t xml:space="preserve">    Имангали Нургалиевич          Республики Казахстан, председатель </w:t>
      </w:r>
    </w:p>
    <w:p>
      <w:pPr>
        <w:spacing w:after="0"/>
        <w:ind w:left="0"/>
        <w:jc w:val="both"/>
      </w:pPr>
      <w:r>
        <w:rPr>
          <w:rFonts w:ascii="Times New Roman"/>
          <w:b w:val="false"/>
          <w:i w:val="false"/>
          <w:color w:val="000000"/>
          <w:sz w:val="28"/>
        </w:rPr>
        <w:t xml:space="preserve">    Касеинов                    - Председатель Комитета культуры </w:t>
      </w:r>
    </w:p>
    <w:p>
      <w:pPr>
        <w:spacing w:after="0"/>
        <w:ind w:left="0"/>
        <w:jc w:val="both"/>
      </w:pPr>
      <w:r>
        <w:rPr>
          <w:rFonts w:ascii="Times New Roman"/>
          <w:b w:val="false"/>
          <w:i w:val="false"/>
          <w:color w:val="000000"/>
          <w:sz w:val="28"/>
        </w:rPr>
        <w:t xml:space="preserve">    Дюсен Курабаевич              Министерства культуры, информации и </w:t>
      </w:r>
    </w:p>
    <w:p>
      <w:pPr>
        <w:spacing w:after="0"/>
        <w:ind w:left="0"/>
        <w:jc w:val="both"/>
      </w:pPr>
      <w:r>
        <w:rPr>
          <w:rFonts w:ascii="Times New Roman"/>
          <w:b w:val="false"/>
          <w:i w:val="false"/>
          <w:color w:val="000000"/>
          <w:sz w:val="28"/>
        </w:rPr>
        <w:t xml:space="preserve">                                  общественного согласия Республики </w:t>
      </w:r>
    </w:p>
    <w:p>
      <w:pPr>
        <w:spacing w:after="0"/>
        <w:ind w:left="0"/>
        <w:jc w:val="both"/>
      </w:pP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         изложить в следующей редакции: </w:t>
      </w:r>
    </w:p>
    <w:p>
      <w:pPr>
        <w:spacing w:after="0"/>
        <w:ind w:left="0"/>
        <w:jc w:val="both"/>
      </w:pPr>
      <w:r>
        <w:rPr>
          <w:rFonts w:ascii="Times New Roman"/>
          <w:b w:val="false"/>
          <w:i w:val="false"/>
          <w:color w:val="000000"/>
          <w:sz w:val="28"/>
        </w:rPr>
        <w:t xml:space="preserve">    "Тасмагамбетов              - Премьер-Министр Республики Казахстан, </w:t>
      </w:r>
    </w:p>
    <w:p>
      <w:pPr>
        <w:spacing w:after="0"/>
        <w:ind w:left="0"/>
        <w:jc w:val="both"/>
      </w:pPr>
      <w:r>
        <w:rPr>
          <w:rFonts w:ascii="Times New Roman"/>
          <w:b w:val="false"/>
          <w:i w:val="false"/>
          <w:color w:val="000000"/>
          <w:sz w:val="28"/>
        </w:rPr>
        <w:t xml:space="preserve">    Имангали Нургалиевич          председатель </w:t>
      </w:r>
    </w:p>
    <w:p>
      <w:pPr>
        <w:spacing w:after="0"/>
        <w:ind w:left="0"/>
        <w:jc w:val="both"/>
      </w:pPr>
      <w:r>
        <w:rPr>
          <w:rFonts w:ascii="Times New Roman"/>
          <w:b w:val="false"/>
          <w:i w:val="false"/>
          <w:color w:val="000000"/>
          <w:sz w:val="28"/>
        </w:rPr>
        <w:t xml:space="preserve">    Касеинов                    - вице-Министр культуры, информации и </w:t>
      </w:r>
    </w:p>
    <w:p>
      <w:pPr>
        <w:spacing w:after="0"/>
        <w:ind w:left="0"/>
        <w:jc w:val="both"/>
      </w:pPr>
      <w:r>
        <w:rPr>
          <w:rFonts w:ascii="Times New Roman"/>
          <w:b w:val="false"/>
          <w:i w:val="false"/>
          <w:color w:val="000000"/>
          <w:sz w:val="28"/>
        </w:rPr>
        <w:t xml:space="preserve">    Дюсен Курабаевич              общественного согласия Республики </w:t>
      </w:r>
    </w:p>
    <w:p>
      <w:pPr>
        <w:spacing w:after="0"/>
        <w:ind w:left="0"/>
        <w:jc w:val="both"/>
      </w:pP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    вывести из состава указанной комиссии: Бектурганова Нуралы Султановича, Арыстанбекову Акмарал Хайдаровну, Ахметова Ашимжана Сулейменовича, Нарибаева Копжасара Нарибаевича, Тарасова Валерия Васильевича.      </w:t>
      </w:r>
    </w:p>
    <w:p>
      <w:pPr>
        <w:spacing w:after="0"/>
        <w:ind w:left="0"/>
        <w:jc w:val="both"/>
      </w:pPr>
      <w:r>
        <w:rPr>
          <w:rFonts w:ascii="Times New Roman"/>
          <w:b w:val="false"/>
          <w:i w:val="false"/>
          <w:color w:val="000000"/>
          <w:sz w:val="28"/>
        </w:rPr>
        <w:t>    11. В постановление Правительства Республики Казахстан от 30 октября 2000 года N 1631   </w:t>
      </w:r>
      <w:r>
        <w:rPr>
          <w:rFonts w:ascii="Times New Roman"/>
          <w:b w:val="false"/>
          <w:i w:val="false"/>
          <w:color w:val="000000"/>
          <w:sz w:val="28"/>
        </w:rPr>
        <w:t xml:space="preserve">P001631_ </w:t>
      </w:r>
      <w:r>
        <w:rPr>
          <w:rFonts w:ascii="Times New Roman"/>
          <w:b w:val="false"/>
          <w:i w:val="false"/>
          <w:color w:val="000000"/>
          <w:sz w:val="28"/>
        </w:rPr>
        <w:t xml:space="preserve">  "Об образовании Координационного совета по туризму" (САПП Республики Казахстан, 2000 г., N 44-45, ст. 534):  </w:t>
      </w:r>
      <w:r>
        <w:br/>
      </w:r>
      <w:r>
        <w:rPr>
          <w:rFonts w:ascii="Times New Roman"/>
          <w:b w:val="false"/>
          <w:i w:val="false"/>
          <w:color w:val="000000"/>
          <w:sz w:val="28"/>
        </w:rPr>
        <w:t xml:space="preserve">
    в приложении к указанному постановлению: </w:t>
      </w:r>
      <w:r>
        <w:br/>
      </w:r>
      <w:r>
        <w:rPr>
          <w:rFonts w:ascii="Times New Roman"/>
          <w:b w:val="false"/>
          <w:i w:val="false"/>
          <w:color w:val="000000"/>
          <w:sz w:val="28"/>
        </w:rPr>
        <w:t xml:space="preserve">
    ввести в состав Координационного совета по туризму: </w:t>
      </w:r>
    </w:p>
    <w:p>
      <w:pPr>
        <w:spacing w:after="0"/>
        <w:ind w:left="0"/>
        <w:jc w:val="both"/>
      </w:pPr>
      <w:r>
        <w:rPr>
          <w:rFonts w:ascii="Times New Roman"/>
          <w:b w:val="false"/>
          <w:i w:val="false"/>
          <w:color w:val="000000"/>
          <w:sz w:val="28"/>
        </w:rPr>
        <w:t xml:space="preserve">    Мухамеджанова               - Заместителя Премьер-Министра </w:t>
      </w:r>
    </w:p>
    <w:p>
      <w:pPr>
        <w:spacing w:after="0"/>
        <w:ind w:left="0"/>
        <w:jc w:val="both"/>
      </w:pPr>
      <w:r>
        <w:rPr>
          <w:rFonts w:ascii="Times New Roman"/>
          <w:b w:val="false"/>
          <w:i w:val="false"/>
          <w:color w:val="000000"/>
          <w:sz w:val="28"/>
        </w:rPr>
        <w:t xml:space="preserve">    Бауржана Алимовича            Республики Казахстан, председателем </w:t>
      </w:r>
    </w:p>
    <w:p>
      <w:pPr>
        <w:spacing w:after="0"/>
        <w:ind w:left="0"/>
        <w:jc w:val="both"/>
      </w:pPr>
      <w:r>
        <w:rPr>
          <w:rFonts w:ascii="Times New Roman"/>
          <w:b w:val="false"/>
          <w:i w:val="false"/>
          <w:color w:val="000000"/>
          <w:sz w:val="28"/>
        </w:rPr>
        <w:t xml:space="preserve">    Алшанова                    - ректора Международной общественной </w:t>
      </w:r>
    </w:p>
    <w:p>
      <w:pPr>
        <w:spacing w:after="0"/>
        <w:ind w:left="0"/>
        <w:jc w:val="both"/>
      </w:pPr>
      <w:r>
        <w:rPr>
          <w:rFonts w:ascii="Times New Roman"/>
          <w:b w:val="false"/>
          <w:i w:val="false"/>
          <w:color w:val="000000"/>
          <w:sz w:val="28"/>
        </w:rPr>
        <w:t xml:space="preserve">    Рахмана Алшановича            Академии (по согласованию) </w:t>
      </w:r>
    </w:p>
    <w:p>
      <w:pPr>
        <w:spacing w:after="0"/>
        <w:ind w:left="0"/>
        <w:jc w:val="both"/>
      </w:pPr>
      <w:r>
        <w:rPr>
          <w:rFonts w:ascii="Times New Roman"/>
          <w:b w:val="false"/>
          <w:i w:val="false"/>
          <w:color w:val="000000"/>
          <w:sz w:val="28"/>
        </w:rPr>
        <w:t xml:space="preserve">    Несипбаева                  - заместителя начальника Главного </w:t>
      </w:r>
    </w:p>
    <w:p>
      <w:pPr>
        <w:spacing w:after="0"/>
        <w:ind w:left="0"/>
        <w:jc w:val="both"/>
      </w:pPr>
      <w:r>
        <w:rPr>
          <w:rFonts w:ascii="Times New Roman"/>
          <w:b w:val="false"/>
          <w:i w:val="false"/>
          <w:color w:val="000000"/>
          <w:sz w:val="28"/>
        </w:rPr>
        <w:t xml:space="preserve">    Курманбека Кенесовича         штаба - начальника управления </w:t>
      </w:r>
    </w:p>
    <w:p>
      <w:pPr>
        <w:spacing w:after="0"/>
        <w:ind w:left="0"/>
        <w:jc w:val="both"/>
      </w:pPr>
      <w:r>
        <w:rPr>
          <w:rFonts w:ascii="Times New Roman"/>
          <w:b w:val="false"/>
          <w:i w:val="false"/>
          <w:color w:val="000000"/>
          <w:sz w:val="28"/>
        </w:rPr>
        <w:t xml:space="preserve">                                  пограничного контроля Пограничной </w:t>
      </w:r>
    </w:p>
    <w:p>
      <w:pPr>
        <w:spacing w:after="0"/>
        <w:ind w:left="0"/>
        <w:jc w:val="both"/>
      </w:pPr>
      <w:r>
        <w:rPr>
          <w:rFonts w:ascii="Times New Roman"/>
          <w:b w:val="false"/>
          <w:i w:val="false"/>
          <w:color w:val="000000"/>
          <w:sz w:val="28"/>
        </w:rPr>
        <w:t xml:space="preserve">                                  службы Комитета национальной </w:t>
      </w:r>
    </w:p>
    <w:p>
      <w:pPr>
        <w:spacing w:after="0"/>
        <w:ind w:left="0"/>
        <w:jc w:val="both"/>
      </w:pPr>
      <w:r>
        <w:rPr>
          <w:rFonts w:ascii="Times New Roman"/>
          <w:b w:val="false"/>
          <w:i w:val="false"/>
          <w:color w:val="000000"/>
          <w:sz w:val="28"/>
        </w:rPr>
        <w:t xml:space="preserve">                                  безопасности Республики Казахстан  </w:t>
      </w:r>
    </w:p>
    <w:p>
      <w:pPr>
        <w:spacing w:after="0"/>
        <w:ind w:left="0"/>
        <w:jc w:val="both"/>
      </w:pPr>
      <w:r>
        <w:rPr>
          <w:rFonts w:ascii="Times New Roman"/>
          <w:b w:val="false"/>
          <w:i w:val="false"/>
          <w:color w:val="000000"/>
          <w:sz w:val="28"/>
        </w:rPr>
        <w:t xml:space="preserve">                                  (по согласованию) </w:t>
      </w:r>
    </w:p>
    <w:p>
      <w:pPr>
        <w:spacing w:after="0"/>
        <w:ind w:left="0"/>
        <w:jc w:val="both"/>
      </w:pPr>
      <w:r>
        <w:rPr>
          <w:rFonts w:ascii="Times New Roman"/>
          <w:b w:val="false"/>
          <w:i w:val="false"/>
          <w:color w:val="000000"/>
          <w:sz w:val="28"/>
        </w:rPr>
        <w:t xml:space="preserve">    Дуйсенгалиева               - члена Делового Совета Всемирной </w:t>
      </w:r>
    </w:p>
    <w:p>
      <w:pPr>
        <w:spacing w:after="0"/>
        <w:ind w:left="0"/>
        <w:jc w:val="both"/>
      </w:pPr>
      <w:r>
        <w:rPr>
          <w:rFonts w:ascii="Times New Roman"/>
          <w:b w:val="false"/>
          <w:i w:val="false"/>
          <w:color w:val="000000"/>
          <w:sz w:val="28"/>
        </w:rPr>
        <w:t xml:space="preserve">    Тимура Талашевича             Туристской Организации    </w:t>
      </w:r>
    </w:p>
    <w:p>
      <w:pPr>
        <w:spacing w:after="0"/>
        <w:ind w:left="0"/>
        <w:jc w:val="both"/>
      </w:pPr>
      <w:r>
        <w:rPr>
          <w:rFonts w:ascii="Times New Roman"/>
          <w:b w:val="false"/>
          <w:i w:val="false"/>
          <w:color w:val="000000"/>
          <w:sz w:val="28"/>
        </w:rPr>
        <w:t xml:space="preserve">                                  (по согласованию) </w:t>
      </w:r>
    </w:p>
    <w:p>
      <w:pPr>
        <w:spacing w:after="0"/>
        <w:ind w:left="0"/>
        <w:jc w:val="both"/>
      </w:pPr>
      <w:r>
        <w:rPr>
          <w:rFonts w:ascii="Times New Roman"/>
          <w:b w:val="false"/>
          <w:i w:val="false"/>
          <w:color w:val="000000"/>
          <w:sz w:val="28"/>
        </w:rPr>
        <w:t xml:space="preserve">    Закирьянова                 - ректора Академии спорта и туризма </w:t>
      </w:r>
    </w:p>
    <w:p>
      <w:pPr>
        <w:spacing w:after="0"/>
        <w:ind w:left="0"/>
        <w:jc w:val="both"/>
      </w:pPr>
      <w:r>
        <w:rPr>
          <w:rFonts w:ascii="Times New Roman"/>
          <w:b w:val="false"/>
          <w:i w:val="false"/>
          <w:color w:val="000000"/>
          <w:sz w:val="28"/>
        </w:rPr>
        <w:t xml:space="preserve">    Кайрата Хайруллиновича        Республики Казахстан </w:t>
      </w:r>
    </w:p>
    <w:p>
      <w:pPr>
        <w:spacing w:after="0"/>
        <w:ind w:left="0"/>
        <w:jc w:val="both"/>
      </w:pPr>
      <w:r>
        <w:rPr>
          <w:rFonts w:ascii="Times New Roman"/>
          <w:b w:val="false"/>
          <w:i w:val="false"/>
          <w:color w:val="000000"/>
          <w:sz w:val="28"/>
        </w:rPr>
        <w:t xml:space="preserve">                                  (по согласованию) </w:t>
      </w:r>
    </w:p>
    <w:p>
      <w:pPr>
        <w:spacing w:after="0"/>
        <w:ind w:left="0"/>
        <w:jc w:val="both"/>
      </w:pPr>
      <w:r>
        <w:rPr>
          <w:rFonts w:ascii="Times New Roman"/>
          <w:b w:val="false"/>
          <w:i w:val="false"/>
          <w:color w:val="000000"/>
          <w:sz w:val="28"/>
        </w:rPr>
        <w:t xml:space="preserve">    Казанцева                   - члена Комиссии по развитию </w:t>
      </w:r>
    </w:p>
    <w:p>
      <w:pPr>
        <w:spacing w:after="0"/>
        <w:ind w:left="0"/>
        <w:jc w:val="both"/>
      </w:pPr>
      <w:r>
        <w:rPr>
          <w:rFonts w:ascii="Times New Roman"/>
          <w:b w:val="false"/>
          <w:i w:val="false"/>
          <w:color w:val="000000"/>
          <w:sz w:val="28"/>
        </w:rPr>
        <w:t xml:space="preserve">    Павла Олеговича               предпринимательства при </w:t>
      </w:r>
    </w:p>
    <w:p>
      <w:pPr>
        <w:spacing w:after="0"/>
        <w:ind w:left="0"/>
        <w:jc w:val="both"/>
      </w:pPr>
      <w:r>
        <w:rPr>
          <w:rFonts w:ascii="Times New Roman"/>
          <w:b w:val="false"/>
          <w:i w:val="false"/>
          <w:color w:val="000000"/>
          <w:sz w:val="28"/>
        </w:rPr>
        <w:t xml:space="preserve">                                  Правительстве Республики Казахстан, </w:t>
      </w:r>
    </w:p>
    <w:p>
      <w:pPr>
        <w:spacing w:after="0"/>
        <w:ind w:left="0"/>
        <w:jc w:val="both"/>
      </w:pPr>
      <w:r>
        <w:rPr>
          <w:rFonts w:ascii="Times New Roman"/>
          <w:b w:val="false"/>
          <w:i w:val="false"/>
          <w:color w:val="000000"/>
          <w:sz w:val="28"/>
        </w:rPr>
        <w:t xml:space="preserve">                                  президента Ассоциации по защите прав </w:t>
      </w:r>
    </w:p>
    <w:p>
      <w:pPr>
        <w:spacing w:after="0"/>
        <w:ind w:left="0"/>
        <w:jc w:val="both"/>
      </w:pPr>
      <w:r>
        <w:rPr>
          <w:rFonts w:ascii="Times New Roman"/>
          <w:b w:val="false"/>
          <w:i w:val="false"/>
          <w:color w:val="000000"/>
          <w:sz w:val="28"/>
        </w:rPr>
        <w:t xml:space="preserve">                                  предпринимателей города Астаны </w:t>
      </w:r>
    </w:p>
    <w:p>
      <w:pPr>
        <w:spacing w:after="0"/>
        <w:ind w:left="0"/>
        <w:jc w:val="both"/>
      </w:pPr>
      <w:r>
        <w:rPr>
          <w:rFonts w:ascii="Times New Roman"/>
          <w:b w:val="false"/>
          <w:i w:val="false"/>
          <w:color w:val="000000"/>
          <w:sz w:val="28"/>
        </w:rPr>
        <w:t xml:space="preserve">    Мусаева                     - заместителя начальника Департамента </w:t>
      </w:r>
    </w:p>
    <w:p>
      <w:pPr>
        <w:spacing w:after="0"/>
        <w:ind w:left="0"/>
        <w:jc w:val="both"/>
      </w:pPr>
      <w:r>
        <w:rPr>
          <w:rFonts w:ascii="Times New Roman"/>
          <w:b w:val="false"/>
          <w:i w:val="false"/>
          <w:color w:val="000000"/>
          <w:sz w:val="28"/>
        </w:rPr>
        <w:t xml:space="preserve">    Умербая Купбаевича            миграционной полиции Министерства </w:t>
      </w:r>
    </w:p>
    <w:p>
      <w:pPr>
        <w:spacing w:after="0"/>
        <w:ind w:left="0"/>
        <w:jc w:val="both"/>
      </w:pPr>
      <w:r>
        <w:rPr>
          <w:rFonts w:ascii="Times New Roman"/>
          <w:b w:val="false"/>
          <w:i w:val="false"/>
          <w:color w:val="000000"/>
          <w:sz w:val="28"/>
        </w:rPr>
        <w:t xml:space="preserve">                                  внутренних дел Республики Казахстан </w:t>
      </w:r>
    </w:p>
    <w:p>
      <w:pPr>
        <w:spacing w:after="0"/>
        <w:ind w:left="0"/>
        <w:jc w:val="both"/>
      </w:pPr>
      <w:r>
        <w:rPr>
          <w:rFonts w:ascii="Times New Roman"/>
          <w:b w:val="false"/>
          <w:i w:val="false"/>
          <w:color w:val="000000"/>
          <w:sz w:val="28"/>
        </w:rPr>
        <w:t xml:space="preserve">    Искакова                    - вице-Министра природных ресурсов и </w:t>
      </w:r>
    </w:p>
    <w:p>
      <w:pPr>
        <w:spacing w:after="0"/>
        <w:ind w:left="0"/>
        <w:jc w:val="both"/>
      </w:pPr>
      <w:r>
        <w:rPr>
          <w:rFonts w:ascii="Times New Roman"/>
          <w:b w:val="false"/>
          <w:i w:val="false"/>
          <w:color w:val="000000"/>
          <w:sz w:val="28"/>
        </w:rPr>
        <w:t xml:space="preserve">    Нурлана Абдильдаевича         охраны окружающей среды Республики </w:t>
      </w:r>
    </w:p>
    <w:p>
      <w:pPr>
        <w:spacing w:after="0"/>
        <w:ind w:left="0"/>
        <w:jc w:val="both"/>
      </w:pP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    Шамсутдинову                - президента Республиканского фонда </w:t>
      </w:r>
    </w:p>
    <w:p>
      <w:pPr>
        <w:spacing w:after="0"/>
        <w:ind w:left="0"/>
        <w:jc w:val="both"/>
      </w:pPr>
      <w:r>
        <w:rPr>
          <w:rFonts w:ascii="Times New Roman"/>
          <w:b w:val="false"/>
          <w:i w:val="false"/>
          <w:color w:val="000000"/>
          <w:sz w:val="28"/>
        </w:rPr>
        <w:t xml:space="preserve">    Светлану Юрьевну              "Национальная лига потребителей </w:t>
      </w:r>
    </w:p>
    <w:p>
      <w:pPr>
        <w:spacing w:after="0"/>
        <w:ind w:left="0"/>
        <w:jc w:val="both"/>
      </w:pPr>
      <w:r>
        <w:rPr>
          <w:rFonts w:ascii="Times New Roman"/>
          <w:b w:val="false"/>
          <w:i w:val="false"/>
          <w:color w:val="000000"/>
          <w:sz w:val="28"/>
        </w:rPr>
        <w:t xml:space="preserve">                                  Казахстана" </w:t>
      </w:r>
    </w:p>
    <w:p>
      <w:pPr>
        <w:spacing w:after="0"/>
        <w:ind w:left="0"/>
        <w:jc w:val="both"/>
      </w:pPr>
      <w:r>
        <w:rPr>
          <w:rFonts w:ascii="Times New Roman"/>
          <w:b w:val="false"/>
          <w:i w:val="false"/>
          <w:color w:val="000000"/>
          <w:sz w:val="28"/>
        </w:rPr>
        <w:t xml:space="preserve">    Белоног Анатолия            - вице-Министра здравоохранения </w:t>
      </w:r>
    </w:p>
    <w:p>
      <w:pPr>
        <w:spacing w:after="0"/>
        <w:ind w:left="0"/>
        <w:jc w:val="both"/>
      </w:pPr>
      <w:r>
        <w:rPr>
          <w:rFonts w:ascii="Times New Roman"/>
          <w:b w:val="false"/>
          <w:i w:val="false"/>
          <w:color w:val="000000"/>
          <w:sz w:val="28"/>
        </w:rPr>
        <w:t xml:space="preserve">    Александровича                Республики Казахстан, главного </w:t>
      </w:r>
    </w:p>
    <w:p>
      <w:pPr>
        <w:spacing w:after="0"/>
        <w:ind w:left="0"/>
        <w:jc w:val="both"/>
      </w:pPr>
      <w:r>
        <w:rPr>
          <w:rFonts w:ascii="Times New Roman"/>
          <w:b w:val="false"/>
          <w:i w:val="false"/>
          <w:color w:val="000000"/>
          <w:sz w:val="28"/>
        </w:rPr>
        <w:t xml:space="preserve">                                  государственного санитарного врача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Шнейдмюллер                 - первого вице-Министра транспорта и </w:t>
      </w:r>
    </w:p>
    <w:p>
      <w:pPr>
        <w:spacing w:after="0"/>
        <w:ind w:left="0"/>
        <w:jc w:val="both"/>
      </w:pPr>
      <w:r>
        <w:rPr>
          <w:rFonts w:ascii="Times New Roman"/>
          <w:b w:val="false"/>
          <w:i w:val="false"/>
          <w:color w:val="000000"/>
          <w:sz w:val="28"/>
        </w:rPr>
        <w:t xml:space="preserve">    Владимира Викторовича         коммуникаций Республики Казахстан; </w:t>
      </w:r>
    </w:p>
    <w:p>
      <w:pPr>
        <w:spacing w:after="0"/>
        <w:ind w:left="0"/>
        <w:jc w:val="both"/>
      </w:pPr>
      <w:r>
        <w:rPr>
          <w:rFonts w:ascii="Times New Roman"/>
          <w:b w:val="false"/>
          <w:i w:val="false"/>
          <w:color w:val="000000"/>
          <w:sz w:val="28"/>
        </w:rPr>
        <w:t xml:space="preserve">         строку: </w:t>
      </w:r>
    </w:p>
    <w:p>
      <w:pPr>
        <w:spacing w:after="0"/>
        <w:ind w:left="0"/>
        <w:jc w:val="both"/>
      </w:pPr>
      <w:r>
        <w:rPr>
          <w:rFonts w:ascii="Times New Roman"/>
          <w:b w:val="false"/>
          <w:i w:val="false"/>
          <w:color w:val="000000"/>
          <w:sz w:val="28"/>
        </w:rPr>
        <w:t xml:space="preserve">    "Валиев                     - вице-президент Казахстанской Туристской </w:t>
      </w:r>
    </w:p>
    <w:p>
      <w:pPr>
        <w:spacing w:after="0"/>
        <w:ind w:left="0"/>
        <w:jc w:val="both"/>
      </w:pPr>
      <w:r>
        <w:rPr>
          <w:rFonts w:ascii="Times New Roman"/>
          <w:b w:val="false"/>
          <w:i w:val="false"/>
          <w:color w:val="000000"/>
          <w:sz w:val="28"/>
        </w:rPr>
        <w:t xml:space="preserve">    Казбек Шакимович              Ассоциации"; </w:t>
      </w:r>
    </w:p>
    <w:p>
      <w:pPr>
        <w:spacing w:after="0"/>
        <w:ind w:left="0"/>
        <w:jc w:val="both"/>
      </w:pPr>
      <w:r>
        <w:rPr>
          <w:rFonts w:ascii="Times New Roman"/>
          <w:b w:val="false"/>
          <w:i w:val="false"/>
          <w:color w:val="000000"/>
          <w:sz w:val="28"/>
        </w:rPr>
        <w:t xml:space="preserve">         изложить в следующей редакции: </w:t>
      </w:r>
    </w:p>
    <w:p>
      <w:pPr>
        <w:spacing w:after="0"/>
        <w:ind w:left="0"/>
        <w:jc w:val="both"/>
      </w:pPr>
      <w:r>
        <w:rPr>
          <w:rFonts w:ascii="Times New Roman"/>
          <w:b w:val="false"/>
          <w:i w:val="false"/>
          <w:color w:val="000000"/>
          <w:sz w:val="28"/>
        </w:rPr>
        <w:t xml:space="preserve">    "Валиев                     - президент Национального фонда </w:t>
      </w:r>
    </w:p>
    <w:p>
      <w:pPr>
        <w:spacing w:after="0"/>
        <w:ind w:left="0"/>
        <w:jc w:val="both"/>
      </w:pPr>
      <w:r>
        <w:rPr>
          <w:rFonts w:ascii="Times New Roman"/>
          <w:b w:val="false"/>
          <w:i w:val="false"/>
          <w:color w:val="000000"/>
          <w:sz w:val="28"/>
        </w:rPr>
        <w:t xml:space="preserve">    Казбек Шакимович              альпинизма Республики Казахстан  </w:t>
      </w:r>
    </w:p>
    <w:p>
      <w:pPr>
        <w:spacing w:after="0"/>
        <w:ind w:left="0"/>
        <w:jc w:val="both"/>
      </w:pPr>
      <w:r>
        <w:rPr>
          <w:rFonts w:ascii="Times New Roman"/>
          <w:b w:val="false"/>
          <w:i w:val="false"/>
          <w:color w:val="000000"/>
          <w:sz w:val="28"/>
        </w:rPr>
        <w:t xml:space="preserve">                                  (по согласованию)"; </w:t>
      </w:r>
    </w:p>
    <w:p>
      <w:pPr>
        <w:spacing w:after="0"/>
        <w:ind w:left="0"/>
        <w:jc w:val="both"/>
      </w:pPr>
      <w:r>
        <w:rPr>
          <w:rFonts w:ascii="Times New Roman"/>
          <w:b w:val="false"/>
          <w:i w:val="false"/>
          <w:color w:val="000000"/>
          <w:sz w:val="28"/>
        </w:rPr>
        <w:t xml:space="preserve">          вывести из состава указанной комиссии: Тасмагамбетова Имангали Нургалиевича, Налибаева Абдукалыка Закировича.  </w:t>
      </w:r>
      <w:r>
        <w:br/>
      </w:r>
      <w:r>
        <w:rPr>
          <w:rFonts w:ascii="Times New Roman"/>
          <w:b w:val="false"/>
          <w:i w:val="false"/>
          <w:color w:val="000000"/>
          <w:sz w:val="28"/>
        </w:rPr>
        <w:t xml:space="preserve">
     12.  </w:t>
      </w:r>
      <w:r>
        <w:rPr>
          <w:rFonts w:ascii="Times New Roman"/>
          <w:b w:val="false"/>
          <w:i w:val="false"/>
          <w:color w:val="ff0000"/>
          <w:sz w:val="28"/>
        </w:rPr>
        <w:t xml:space="preserve">(Пункт 12 утратил силу - постановлением Правительства РК от 29 января 2004 г.  </w:t>
      </w:r>
      <w:r>
        <w:rPr>
          <w:rFonts w:ascii="Times New Roman"/>
          <w:b w:val="false"/>
          <w:i w:val="false"/>
          <w:color w:val="000000"/>
          <w:sz w:val="28"/>
        </w:rPr>
        <w:t xml:space="preserve">N 108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13. В постановление Правительства Республики Казахстан от 1 марта 2001 года N 311   </w:t>
      </w:r>
      <w:r>
        <w:rPr>
          <w:rFonts w:ascii="Times New Roman"/>
          <w:b w:val="false"/>
          <w:i w:val="false"/>
          <w:color w:val="000000"/>
          <w:sz w:val="28"/>
        </w:rPr>
        <w:t xml:space="preserve">P010311_ </w:t>
      </w:r>
      <w:r>
        <w:rPr>
          <w:rFonts w:ascii="Times New Roman"/>
          <w:b w:val="false"/>
          <w:i w:val="false"/>
          <w:color w:val="000000"/>
          <w:sz w:val="28"/>
        </w:rPr>
        <w:t xml:space="preserve">  "Об образовании Государственной комиссии по памятникам и монументам, сооружаемым в Республике Казахстан" (САПП Республики Казахстан, 2001 г., N 9, ст. 97): </w:t>
      </w:r>
      <w:r>
        <w:br/>
      </w:r>
      <w:r>
        <w:rPr>
          <w:rFonts w:ascii="Times New Roman"/>
          <w:b w:val="false"/>
          <w:i w:val="false"/>
          <w:color w:val="000000"/>
          <w:sz w:val="28"/>
        </w:rPr>
        <w:t xml:space="preserve">
     ввести в состав Государственной комиссии по памятникам и монументам, сооружаемым в Республике Казахстан, утвержденной указанным постановлением: </w:t>
      </w:r>
    </w:p>
    <w:p>
      <w:pPr>
        <w:spacing w:after="0"/>
        <w:ind w:left="0"/>
        <w:jc w:val="both"/>
      </w:pPr>
      <w:r>
        <w:rPr>
          <w:rFonts w:ascii="Times New Roman"/>
          <w:b w:val="false"/>
          <w:i w:val="false"/>
          <w:color w:val="000000"/>
          <w:sz w:val="28"/>
        </w:rPr>
        <w:t xml:space="preserve">    Кул-Мухаммеда               - Министра культуры, информации и </w:t>
      </w:r>
    </w:p>
    <w:p>
      <w:pPr>
        <w:spacing w:after="0"/>
        <w:ind w:left="0"/>
        <w:jc w:val="both"/>
      </w:pPr>
      <w:r>
        <w:rPr>
          <w:rFonts w:ascii="Times New Roman"/>
          <w:b w:val="false"/>
          <w:i w:val="false"/>
          <w:color w:val="000000"/>
          <w:sz w:val="28"/>
        </w:rPr>
        <w:t xml:space="preserve">    Мухтара Абрарулы              общественного согласия Республики </w:t>
      </w:r>
    </w:p>
    <w:p>
      <w:pPr>
        <w:spacing w:after="0"/>
        <w:ind w:left="0"/>
        <w:jc w:val="both"/>
      </w:pPr>
      <w:r>
        <w:rPr>
          <w:rFonts w:ascii="Times New Roman"/>
          <w:b w:val="false"/>
          <w:i w:val="false"/>
          <w:color w:val="000000"/>
          <w:sz w:val="28"/>
        </w:rPr>
        <w:t xml:space="preserve">                                  Казахстан, заместителем председателя </w:t>
      </w:r>
    </w:p>
    <w:p>
      <w:pPr>
        <w:spacing w:after="0"/>
        <w:ind w:left="0"/>
        <w:jc w:val="both"/>
      </w:pPr>
      <w:r>
        <w:rPr>
          <w:rFonts w:ascii="Times New Roman"/>
          <w:b w:val="false"/>
          <w:i w:val="false"/>
          <w:color w:val="000000"/>
          <w:sz w:val="28"/>
        </w:rPr>
        <w:t xml:space="preserve">                                  комиссии </w:t>
      </w:r>
    </w:p>
    <w:p>
      <w:pPr>
        <w:spacing w:after="0"/>
        <w:ind w:left="0"/>
        <w:jc w:val="both"/>
      </w:pPr>
      <w:r>
        <w:rPr>
          <w:rFonts w:ascii="Times New Roman"/>
          <w:b w:val="false"/>
          <w:i w:val="false"/>
          <w:color w:val="000000"/>
          <w:sz w:val="28"/>
        </w:rPr>
        <w:t xml:space="preserve">    Тлеухана                    - Председателя Комитета культуры </w:t>
      </w:r>
    </w:p>
    <w:p>
      <w:pPr>
        <w:spacing w:after="0"/>
        <w:ind w:left="0"/>
        <w:jc w:val="both"/>
      </w:pPr>
      <w:r>
        <w:rPr>
          <w:rFonts w:ascii="Times New Roman"/>
          <w:b w:val="false"/>
          <w:i w:val="false"/>
          <w:color w:val="000000"/>
          <w:sz w:val="28"/>
        </w:rPr>
        <w:t xml:space="preserve">    Бекболата Канаевича           Министерства культуры, информации и </w:t>
      </w:r>
    </w:p>
    <w:p>
      <w:pPr>
        <w:spacing w:after="0"/>
        <w:ind w:left="0"/>
        <w:jc w:val="both"/>
      </w:pPr>
      <w:r>
        <w:rPr>
          <w:rFonts w:ascii="Times New Roman"/>
          <w:b w:val="false"/>
          <w:i w:val="false"/>
          <w:color w:val="000000"/>
          <w:sz w:val="28"/>
        </w:rPr>
        <w:t xml:space="preserve">                                  общественного согласия Республики </w:t>
      </w:r>
    </w:p>
    <w:p>
      <w:pPr>
        <w:spacing w:after="0"/>
        <w:ind w:left="0"/>
        <w:jc w:val="both"/>
      </w:pPr>
      <w:r>
        <w:rPr>
          <w:rFonts w:ascii="Times New Roman"/>
          <w:b w:val="false"/>
          <w:i w:val="false"/>
          <w:color w:val="000000"/>
          <w:sz w:val="28"/>
        </w:rPr>
        <w:t xml:space="preserve">                                  Казахстан, секретарем комиссии </w:t>
      </w:r>
    </w:p>
    <w:p>
      <w:pPr>
        <w:spacing w:after="0"/>
        <w:ind w:left="0"/>
        <w:jc w:val="both"/>
      </w:pPr>
      <w:r>
        <w:rPr>
          <w:rFonts w:ascii="Times New Roman"/>
          <w:b w:val="false"/>
          <w:i w:val="false"/>
          <w:color w:val="000000"/>
          <w:sz w:val="28"/>
        </w:rPr>
        <w:t xml:space="preserve">    Алдажуманова                - исполняющего обязанности директора </w:t>
      </w:r>
    </w:p>
    <w:p>
      <w:pPr>
        <w:spacing w:after="0"/>
        <w:ind w:left="0"/>
        <w:jc w:val="both"/>
      </w:pPr>
      <w:r>
        <w:rPr>
          <w:rFonts w:ascii="Times New Roman"/>
          <w:b w:val="false"/>
          <w:i w:val="false"/>
          <w:color w:val="000000"/>
          <w:sz w:val="28"/>
        </w:rPr>
        <w:t xml:space="preserve">    Кайдара Сейсенбаевича         Института истории и этнологии имени </w:t>
      </w:r>
    </w:p>
    <w:p>
      <w:pPr>
        <w:spacing w:after="0"/>
        <w:ind w:left="0"/>
        <w:jc w:val="both"/>
      </w:pPr>
      <w:r>
        <w:rPr>
          <w:rFonts w:ascii="Times New Roman"/>
          <w:b w:val="false"/>
          <w:i w:val="false"/>
          <w:color w:val="000000"/>
          <w:sz w:val="28"/>
        </w:rPr>
        <w:t xml:space="preserve">                                  Ч. Валиханова Министерства </w:t>
      </w:r>
    </w:p>
    <w:p>
      <w:pPr>
        <w:spacing w:after="0"/>
        <w:ind w:left="0"/>
        <w:jc w:val="both"/>
      </w:pPr>
      <w:r>
        <w:rPr>
          <w:rFonts w:ascii="Times New Roman"/>
          <w:b w:val="false"/>
          <w:i w:val="false"/>
          <w:color w:val="000000"/>
          <w:sz w:val="28"/>
        </w:rPr>
        <w:t xml:space="preserve">                                  образования и науки Республики </w:t>
      </w:r>
    </w:p>
    <w:p>
      <w:pPr>
        <w:spacing w:after="0"/>
        <w:ind w:left="0"/>
        <w:jc w:val="both"/>
      </w:pP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    Есдаулета                   - заведующего сектором Отдела социально- </w:t>
      </w:r>
    </w:p>
    <w:p>
      <w:pPr>
        <w:spacing w:after="0"/>
        <w:ind w:left="0"/>
        <w:jc w:val="both"/>
      </w:pPr>
      <w:r>
        <w:rPr>
          <w:rFonts w:ascii="Times New Roman"/>
          <w:b w:val="false"/>
          <w:i w:val="false"/>
          <w:color w:val="000000"/>
          <w:sz w:val="28"/>
        </w:rPr>
        <w:t xml:space="preserve">    Улыкбека Оразбаевича          культурного развития Канцелярии </w:t>
      </w:r>
    </w:p>
    <w:p>
      <w:pPr>
        <w:spacing w:after="0"/>
        <w:ind w:left="0"/>
        <w:jc w:val="both"/>
      </w:pPr>
      <w:r>
        <w:rPr>
          <w:rFonts w:ascii="Times New Roman"/>
          <w:b w:val="false"/>
          <w:i w:val="false"/>
          <w:color w:val="000000"/>
          <w:sz w:val="28"/>
        </w:rPr>
        <w:t xml:space="preserve">                                  Премьера-Министра Республики Казахстан; </w:t>
      </w:r>
    </w:p>
    <w:p>
      <w:pPr>
        <w:spacing w:after="0"/>
        <w:ind w:left="0"/>
        <w:jc w:val="both"/>
      </w:pPr>
      <w:r>
        <w:rPr>
          <w:rFonts w:ascii="Times New Roman"/>
          <w:b w:val="false"/>
          <w:i w:val="false"/>
          <w:color w:val="000000"/>
          <w:sz w:val="28"/>
        </w:rPr>
        <w:t xml:space="preserve">         строки: </w:t>
      </w:r>
    </w:p>
    <w:p>
      <w:pPr>
        <w:spacing w:after="0"/>
        <w:ind w:left="0"/>
        <w:jc w:val="both"/>
      </w:pPr>
      <w:r>
        <w:rPr>
          <w:rFonts w:ascii="Times New Roman"/>
          <w:b w:val="false"/>
          <w:i w:val="false"/>
          <w:color w:val="000000"/>
          <w:sz w:val="28"/>
        </w:rPr>
        <w:t xml:space="preserve">    "Тасмагамбетов              - Заместитель Премьер-Министра </w:t>
      </w:r>
    </w:p>
    <w:p>
      <w:pPr>
        <w:spacing w:after="0"/>
        <w:ind w:left="0"/>
        <w:jc w:val="both"/>
      </w:pPr>
      <w:r>
        <w:rPr>
          <w:rFonts w:ascii="Times New Roman"/>
          <w:b w:val="false"/>
          <w:i w:val="false"/>
          <w:color w:val="000000"/>
          <w:sz w:val="28"/>
        </w:rPr>
        <w:t xml:space="preserve">    Имангали Нургалиевич          Республики Казахстан, председатель" </w:t>
      </w:r>
    </w:p>
    <w:p>
      <w:pPr>
        <w:spacing w:after="0"/>
        <w:ind w:left="0"/>
        <w:jc w:val="both"/>
      </w:pPr>
      <w:r>
        <w:rPr>
          <w:rFonts w:ascii="Times New Roman"/>
          <w:b w:val="false"/>
          <w:i w:val="false"/>
          <w:color w:val="000000"/>
          <w:sz w:val="28"/>
        </w:rPr>
        <w:t xml:space="preserve">         изложить в следующей редакции: </w:t>
      </w:r>
    </w:p>
    <w:p>
      <w:pPr>
        <w:spacing w:after="0"/>
        <w:ind w:left="0"/>
        <w:jc w:val="both"/>
      </w:pPr>
      <w:r>
        <w:rPr>
          <w:rFonts w:ascii="Times New Roman"/>
          <w:b w:val="false"/>
          <w:i w:val="false"/>
          <w:color w:val="000000"/>
          <w:sz w:val="28"/>
        </w:rPr>
        <w:t xml:space="preserve">    "Тасмагамбетов              - Премьер-Министр Республики Казахстан, </w:t>
      </w:r>
    </w:p>
    <w:p>
      <w:pPr>
        <w:spacing w:after="0"/>
        <w:ind w:left="0"/>
        <w:jc w:val="both"/>
      </w:pPr>
      <w:r>
        <w:rPr>
          <w:rFonts w:ascii="Times New Roman"/>
          <w:b w:val="false"/>
          <w:i w:val="false"/>
          <w:color w:val="000000"/>
          <w:sz w:val="28"/>
        </w:rPr>
        <w:t xml:space="preserve">    Имангали Нургалиевич          председатель"; </w:t>
      </w:r>
    </w:p>
    <w:p>
      <w:pPr>
        <w:spacing w:after="0"/>
        <w:ind w:left="0"/>
        <w:jc w:val="both"/>
      </w:pPr>
      <w:r>
        <w:rPr>
          <w:rFonts w:ascii="Times New Roman"/>
          <w:b w:val="false"/>
          <w:i w:val="false"/>
          <w:color w:val="000000"/>
          <w:sz w:val="28"/>
        </w:rPr>
        <w:t xml:space="preserve">    вывести из указанного состава: Сарсенбаева Алтынбека Сарсенбаевича, Касеинова Дюсена Корабаевича, Досмагамбетова Тулегена Сабитовича, Козыбаева Манаша Козыбаевича.      </w:t>
      </w:r>
    </w:p>
    <w:p>
      <w:pPr>
        <w:spacing w:after="0"/>
        <w:ind w:left="0"/>
        <w:jc w:val="both"/>
      </w:pPr>
      <w:r>
        <w:rPr>
          <w:rFonts w:ascii="Times New Roman"/>
          <w:b w:val="false"/>
          <w:i w:val="false"/>
          <w:color w:val="000000"/>
          <w:sz w:val="28"/>
        </w:rPr>
        <w:t>    14. В постановление Правительства Республики Казахстан от 13 августа 2001 года N 1057   </w:t>
      </w:r>
      <w:r>
        <w:rPr>
          <w:rFonts w:ascii="Times New Roman"/>
          <w:b w:val="false"/>
          <w:i w:val="false"/>
          <w:color w:val="000000"/>
          <w:sz w:val="28"/>
        </w:rPr>
        <w:t xml:space="preserve">P011057_ </w:t>
      </w:r>
      <w:r>
        <w:rPr>
          <w:rFonts w:ascii="Times New Roman"/>
          <w:b w:val="false"/>
          <w:i w:val="false"/>
          <w:color w:val="000000"/>
          <w:sz w:val="28"/>
        </w:rPr>
        <w:t xml:space="preserve">  "О подготовке и проведении 200-летнего юбилея Махамбета Утемисова" (САПП Республики Казахстан, 2001 г., N 29, ст. 373):  </w:t>
      </w:r>
      <w:r>
        <w:br/>
      </w:r>
      <w:r>
        <w:rPr>
          <w:rFonts w:ascii="Times New Roman"/>
          <w:b w:val="false"/>
          <w:i w:val="false"/>
          <w:color w:val="000000"/>
          <w:sz w:val="28"/>
        </w:rPr>
        <w:t xml:space="preserve">
     в приложении 1 к указанному постановлению:  </w:t>
      </w:r>
      <w:r>
        <w:br/>
      </w:r>
      <w:r>
        <w:rPr>
          <w:rFonts w:ascii="Times New Roman"/>
          <w:b w:val="false"/>
          <w:i w:val="false"/>
          <w:color w:val="000000"/>
          <w:sz w:val="28"/>
        </w:rPr>
        <w:t xml:space="preserve">
     ввести с состав Республиканской комиссии по подготовке и проведению 200-летнего юбилея Махамбета Утемисова: </w:t>
      </w:r>
    </w:p>
    <w:p>
      <w:pPr>
        <w:spacing w:after="0"/>
        <w:ind w:left="0"/>
        <w:jc w:val="both"/>
      </w:pPr>
      <w:r>
        <w:rPr>
          <w:rFonts w:ascii="Times New Roman"/>
          <w:b w:val="false"/>
          <w:i w:val="false"/>
          <w:color w:val="000000"/>
          <w:sz w:val="28"/>
        </w:rPr>
        <w:t xml:space="preserve">    Мусина                      - заведующего Отделом социально- </w:t>
      </w:r>
    </w:p>
    <w:p>
      <w:pPr>
        <w:spacing w:after="0"/>
        <w:ind w:left="0"/>
        <w:jc w:val="both"/>
      </w:pPr>
      <w:r>
        <w:rPr>
          <w:rFonts w:ascii="Times New Roman"/>
          <w:b w:val="false"/>
          <w:i w:val="false"/>
          <w:color w:val="000000"/>
          <w:sz w:val="28"/>
        </w:rPr>
        <w:t xml:space="preserve">    Ерика Мазановича              культурного развития Канцелярии </w:t>
      </w:r>
    </w:p>
    <w:p>
      <w:pPr>
        <w:spacing w:after="0"/>
        <w:ind w:left="0"/>
        <w:jc w:val="both"/>
      </w:pPr>
      <w:r>
        <w:rPr>
          <w:rFonts w:ascii="Times New Roman"/>
          <w:b w:val="false"/>
          <w:i w:val="false"/>
          <w:color w:val="000000"/>
          <w:sz w:val="28"/>
        </w:rPr>
        <w:t xml:space="preserve">                                  Премьера-Министра Республики Казахстан; </w:t>
      </w:r>
    </w:p>
    <w:p>
      <w:pPr>
        <w:spacing w:after="0"/>
        <w:ind w:left="0"/>
        <w:jc w:val="both"/>
      </w:pPr>
      <w:r>
        <w:rPr>
          <w:rFonts w:ascii="Times New Roman"/>
          <w:b w:val="false"/>
          <w:i w:val="false"/>
          <w:color w:val="000000"/>
          <w:sz w:val="28"/>
        </w:rPr>
        <w:t xml:space="preserve">    Беркимбаеву                 - Министра образования и науки Республики </w:t>
      </w:r>
    </w:p>
    <w:p>
      <w:pPr>
        <w:spacing w:after="0"/>
        <w:ind w:left="0"/>
        <w:jc w:val="both"/>
      </w:pPr>
      <w:r>
        <w:rPr>
          <w:rFonts w:ascii="Times New Roman"/>
          <w:b w:val="false"/>
          <w:i w:val="false"/>
          <w:color w:val="000000"/>
          <w:sz w:val="28"/>
        </w:rPr>
        <w:t xml:space="preserve">    Шамшу Копбаевну               Казахстан </w:t>
      </w:r>
    </w:p>
    <w:p>
      <w:pPr>
        <w:spacing w:after="0"/>
        <w:ind w:left="0"/>
        <w:jc w:val="both"/>
      </w:pPr>
      <w:r>
        <w:rPr>
          <w:rFonts w:ascii="Times New Roman"/>
          <w:b w:val="false"/>
          <w:i w:val="false"/>
          <w:color w:val="000000"/>
          <w:sz w:val="28"/>
        </w:rPr>
        <w:t xml:space="preserve">    Токаева                     - Государственного секретаря Республики  </w:t>
      </w:r>
    </w:p>
    <w:p>
      <w:pPr>
        <w:spacing w:after="0"/>
        <w:ind w:left="0"/>
        <w:jc w:val="both"/>
      </w:pPr>
      <w:r>
        <w:rPr>
          <w:rFonts w:ascii="Times New Roman"/>
          <w:b w:val="false"/>
          <w:i w:val="false"/>
          <w:color w:val="000000"/>
          <w:sz w:val="28"/>
        </w:rPr>
        <w:t xml:space="preserve">    Касымжомарта Кемелевича       Казахстан - Министра иностранных дел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Шнейдмюллера Владимира      - первого вице-Министра транспорта и  </w:t>
      </w:r>
    </w:p>
    <w:p>
      <w:pPr>
        <w:spacing w:after="0"/>
        <w:ind w:left="0"/>
        <w:jc w:val="both"/>
      </w:pPr>
      <w:r>
        <w:rPr>
          <w:rFonts w:ascii="Times New Roman"/>
          <w:b w:val="false"/>
          <w:i w:val="false"/>
          <w:color w:val="000000"/>
          <w:sz w:val="28"/>
        </w:rPr>
        <w:t xml:space="preserve">    Викторовича                   коммуникаций Республики Казахстан </w:t>
      </w:r>
    </w:p>
    <w:p>
      <w:pPr>
        <w:spacing w:after="0"/>
        <w:ind w:left="0"/>
        <w:jc w:val="both"/>
      </w:pPr>
      <w:r>
        <w:rPr>
          <w:rFonts w:ascii="Times New Roman"/>
          <w:b w:val="false"/>
          <w:i w:val="false"/>
          <w:color w:val="000000"/>
          <w:sz w:val="28"/>
        </w:rPr>
        <w:t xml:space="preserve">    Алдажуманова                - исполняющего обязанности директора  </w:t>
      </w:r>
    </w:p>
    <w:p>
      <w:pPr>
        <w:spacing w:after="0"/>
        <w:ind w:left="0"/>
        <w:jc w:val="both"/>
      </w:pPr>
      <w:r>
        <w:rPr>
          <w:rFonts w:ascii="Times New Roman"/>
          <w:b w:val="false"/>
          <w:i w:val="false"/>
          <w:color w:val="000000"/>
          <w:sz w:val="28"/>
        </w:rPr>
        <w:t xml:space="preserve">    Кайдара Сейсенбаевича         Института истории и этнологии имени </w:t>
      </w:r>
    </w:p>
    <w:p>
      <w:pPr>
        <w:spacing w:after="0"/>
        <w:ind w:left="0"/>
        <w:jc w:val="both"/>
      </w:pPr>
      <w:r>
        <w:rPr>
          <w:rFonts w:ascii="Times New Roman"/>
          <w:b w:val="false"/>
          <w:i w:val="false"/>
          <w:color w:val="000000"/>
          <w:sz w:val="28"/>
        </w:rPr>
        <w:t xml:space="preserve">                                  Ч. Валиханова Министерства образования </w:t>
      </w:r>
    </w:p>
    <w:p>
      <w:pPr>
        <w:spacing w:after="0"/>
        <w:ind w:left="0"/>
        <w:jc w:val="both"/>
      </w:pPr>
      <w:r>
        <w:rPr>
          <w:rFonts w:ascii="Times New Roman"/>
          <w:b w:val="false"/>
          <w:i w:val="false"/>
          <w:color w:val="000000"/>
          <w:sz w:val="28"/>
        </w:rPr>
        <w:t xml:space="preserve">                                  и науки Республики Казахстан; </w:t>
      </w:r>
    </w:p>
    <w:p>
      <w:pPr>
        <w:spacing w:after="0"/>
        <w:ind w:left="0"/>
        <w:jc w:val="both"/>
      </w:pPr>
      <w:r>
        <w:rPr>
          <w:rFonts w:ascii="Times New Roman"/>
          <w:b w:val="false"/>
          <w:i w:val="false"/>
          <w:color w:val="000000"/>
          <w:sz w:val="28"/>
        </w:rPr>
        <w:t xml:space="preserve">         строки: </w:t>
      </w:r>
    </w:p>
    <w:p>
      <w:pPr>
        <w:spacing w:after="0"/>
        <w:ind w:left="0"/>
        <w:jc w:val="both"/>
      </w:pPr>
      <w:r>
        <w:rPr>
          <w:rFonts w:ascii="Times New Roman"/>
          <w:b w:val="false"/>
          <w:i w:val="false"/>
          <w:color w:val="000000"/>
          <w:sz w:val="28"/>
        </w:rPr>
        <w:t xml:space="preserve">    "Тасмагамбетов              - Заместитель Премьер-Министра </w:t>
      </w:r>
    </w:p>
    <w:p>
      <w:pPr>
        <w:spacing w:after="0"/>
        <w:ind w:left="0"/>
        <w:jc w:val="both"/>
      </w:pPr>
      <w:r>
        <w:rPr>
          <w:rFonts w:ascii="Times New Roman"/>
          <w:b w:val="false"/>
          <w:i w:val="false"/>
          <w:color w:val="000000"/>
          <w:sz w:val="28"/>
        </w:rPr>
        <w:t xml:space="preserve">    Имангали Нургалиевич          Республики Казахстан, председатель"; </w:t>
      </w:r>
    </w:p>
    <w:p>
      <w:pPr>
        <w:spacing w:after="0"/>
        <w:ind w:left="0"/>
        <w:jc w:val="both"/>
      </w:pPr>
      <w:r>
        <w:rPr>
          <w:rFonts w:ascii="Times New Roman"/>
          <w:b w:val="false"/>
          <w:i w:val="false"/>
          <w:color w:val="000000"/>
          <w:sz w:val="28"/>
        </w:rPr>
        <w:t xml:space="preserve">    изложить в следующей редакции: </w:t>
      </w:r>
    </w:p>
    <w:p>
      <w:pPr>
        <w:spacing w:after="0"/>
        <w:ind w:left="0"/>
        <w:jc w:val="both"/>
      </w:pPr>
      <w:r>
        <w:rPr>
          <w:rFonts w:ascii="Times New Roman"/>
          <w:b w:val="false"/>
          <w:i w:val="false"/>
          <w:color w:val="000000"/>
          <w:sz w:val="28"/>
        </w:rPr>
        <w:t xml:space="preserve">    "Тасмагамбетов              - Премьер-Министр Республики Казахстан, </w:t>
      </w:r>
    </w:p>
    <w:p>
      <w:pPr>
        <w:spacing w:after="0"/>
        <w:ind w:left="0"/>
        <w:jc w:val="both"/>
      </w:pPr>
      <w:r>
        <w:rPr>
          <w:rFonts w:ascii="Times New Roman"/>
          <w:b w:val="false"/>
          <w:i w:val="false"/>
          <w:color w:val="000000"/>
          <w:sz w:val="28"/>
        </w:rPr>
        <w:t xml:space="preserve">    Имангали Нургалиевич          председатель"; </w:t>
      </w:r>
    </w:p>
    <w:p>
      <w:pPr>
        <w:spacing w:after="0"/>
        <w:ind w:left="0"/>
        <w:jc w:val="both"/>
      </w:pPr>
      <w:r>
        <w:rPr>
          <w:rFonts w:ascii="Times New Roman"/>
          <w:b w:val="false"/>
          <w:i w:val="false"/>
          <w:color w:val="000000"/>
          <w:sz w:val="28"/>
        </w:rPr>
        <w:t xml:space="preserve">    вывести из указанного состава: Жоламана Рустема Кабидуллаулы, Бектурганова Нуралы Султановича, Идрисова Ерлана Абильфаизовича, Масимова Карима Кажымкановича, Козыбаева Манаша Кабашевича.      </w:t>
      </w:r>
    </w:p>
    <w:p>
      <w:pPr>
        <w:spacing w:after="0"/>
        <w:ind w:left="0"/>
        <w:jc w:val="both"/>
      </w:pPr>
      <w:r>
        <w:rPr>
          <w:rFonts w:ascii="Times New Roman"/>
          <w:b w:val="false"/>
          <w:i w:val="false"/>
          <w:color w:val="000000"/>
          <w:sz w:val="28"/>
        </w:rPr>
        <w:t>    15. В постановление Правительства Республики Казахстан от 17 августа 2001 года N 1077   </w:t>
      </w:r>
      <w:r>
        <w:rPr>
          <w:rFonts w:ascii="Times New Roman"/>
          <w:b w:val="false"/>
          <w:i w:val="false"/>
          <w:color w:val="000000"/>
          <w:sz w:val="28"/>
        </w:rPr>
        <w:t xml:space="preserve">P011077_ </w:t>
      </w:r>
      <w:r>
        <w:rPr>
          <w:rFonts w:ascii="Times New Roman"/>
          <w:b w:val="false"/>
          <w:i w:val="false"/>
          <w:color w:val="000000"/>
          <w:sz w:val="28"/>
        </w:rPr>
        <w:t xml:space="preserve">  "О проведении Летних специальных Олимпийских игр стран Центральной Азии" (САПП Республики Казахстан, 2001 г., N 29, ст. 379): </w:t>
      </w:r>
      <w:r>
        <w:br/>
      </w:r>
      <w:r>
        <w:rPr>
          <w:rFonts w:ascii="Times New Roman"/>
          <w:b w:val="false"/>
          <w:i w:val="false"/>
          <w:color w:val="000000"/>
          <w:sz w:val="28"/>
        </w:rPr>
        <w:t xml:space="preserve">
    ввести в состав Организационного комитета по подготовке и проведению Летних специальных Олимпийских игр стран Центральной Азии, утвержденный указанным постановлением: </w:t>
      </w:r>
    </w:p>
    <w:p>
      <w:pPr>
        <w:spacing w:after="0"/>
        <w:ind w:left="0"/>
        <w:jc w:val="both"/>
      </w:pPr>
      <w:r>
        <w:rPr>
          <w:rFonts w:ascii="Times New Roman"/>
          <w:b w:val="false"/>
          <w:i w:val="false"/>
          <w:color w:val="000000"/>
          <w:sz w:val="28"/>
        </w:rPr>
        <w:t xml:space="preserve">    Мухамеджанова               - Заместителя Премьер-Министра </w:t>
      </w:r>
    </w:p>
    <w:p>
      <w:pPr>
        <w:spacing w:after="0"/>
        <w:ind w:left="0"/>
        <w:jc w:val="both"/>
      </w:pPr>
      <w:r>
        <w:rPr>
          <w:rFonts w:ascii="Times New Roman"/>
          <w:b w:val="false"/>
          <w:i w:val="false"/>
          <w:color w:val="000000"/>
          <w:sz w:val="28"/>
        </w:rPr>
        <w:t xml:space="preserve">    Бауржана Алимовича            Республики Казахстан, председателем </w:t>
      </w:r>
    </w:p>
    <w:p>
      <w:pPr>
        <w:spacing w:after="0"/>
        <w:ind w:left="0"/>
        <w:jc w:val="both"/>
      </w:pPr>
      <w:r>
        <w:rPr>
          <w:rFonts w:ascii="Times New Roman"/>
          <w:b w:val="false"/>
          <w:i w:val="false"/>
          <w:color w:val="000000"/>
          <w:sz w:val="28"/>
        </w:rPr>
        <w:t xml:space="preserve">    Рожкова                     - Государственного тренера по </w:t>
      </w:r>
    </w:p>
    <w:p>
      <w:pPr>
        <w:spacing w:after="0"/>
        <w:ind w:left="0"/>
        <w:jc w:val="both"/>
      </w:pPr>
      <w:r>
        <w:rPr>
          <w:rFonts w:ascii="Times New Roman"/>
          <w:b w:val="false"/>
          <w:i w:val="false"/>
          <w:color w:val="000000"/>
          <w:sz w:val="28"/>
        </w:rPr>
        <w:t xml:space="preserve">    Максима Васильевича           инвалидному спорту Дирекции штатных </w:t>
      </w:r>
    </w:p>
    <w:p>
      <w:pPr>
        <w:spacing w:after="0"/>
        <w:ind w:left="0"/>
        <w:jc w:val="both"/>
      </w:pPr>
      <w:r>
        <w:rPr>
          <w:rFonts w:ascii="Times New Roman"/>
          <w:b w:val="false"/>
          <w:i w:val="false"/>
          <w:color w:val="000000"/>
          <w:sz w:val="28"/>
        </w:rPr>
        <w:t xml:space="preserve">                                  национальных команд и спортивного </w:t>
      </w:r>
    </w:p>
    <w:p>
      <w:pPr>
        <w:spacing w:after="0"/>
        <w:ind w:left="0"/>
        <w:jc w:val="both"/>
      </w:pPr>
      <w:r>
        <w:rPr>
          <w:rFonts w:ascii="Times New Roman"/>
          <w:b w:val="false"/>
          <w:i w:val="false"/>
          <w:color w:val="000000"/>
          <w:sz w:val="28"/>
        </w:rPr>
        <w:t xml:space="preserve">                                  резерва Республики Казахстан </w:t>
      </w:r>
    </w:p>
    <w:p>
      <w:pPr>
        <w:spacing w:after="0"/>
        <w:ind w:left="0"/>
        <w:jc w:val="both"/>
      </w:pPr>
      <w:r>
        <w:rPr>
          <w:rFonts w:ascii="Times New Roman"/>
          <w:b w:val="false"/>
          <w:i w:val="false"/>
          <w:color w:val="000000"/>
          <w:sz w:val="28"/>
        </w:rPr>
        <w:t xml:space="preserve">                                  (по согласованию) </w:t>
      </w:r>
    </w:p>
    <w:p>
      <w:pPr>
        <w:spacing w:after="0"/>
        <w:ind w:left="0"/>
        <w:jc w:val="both"/>
      </w:pPr>
      <w:r>
        <w:rPr>
          <w:rFonts w:ascii="Times New Roman"/>
          <w:b w:val="false"/>
          <w:i w:val="false"/>
          <w:color w:val="000000"/>
          <w:sz w:val="28"/>
        </w:rPr>
        <w:t xml:space="preserve">    Шнейдмюллера                - первого вице-Министра транспорта и </w:t>
      </w:r>
    </w:p>
    <w:p>
      <w:pPr>
        <w:spacing w:after="0"/>
        <w:ind w:left="0"/>
        <w:jc w:val="both"/>
      </w:pPr>
      <w:r>
        <w:rPr>
          <w:rFonts w:ascii="Times New Roman"/>
          <w:b w:val="false"/>
          <w:i w:val="false"/>
          <w:color w:val="000000"/>
          <w:sz w:val="28"/>
        </w:rPr>
        <w:t xml:space="preserve">    Владимира Викторовича         коммуникаций Республики Казахстан; </w:t>
      </w:r>
    </w:p>
    <w:p>
      <w:pPr>
        <w:spacing w:after="0"/>
        <w:ind w:left="0"/>
        <w:jc w:val="both"/>
      </w:pPr>
      <w:r>
        <w:rPr>
          <w:rFonts w:ascii="Times New Roman"/>
          <w:b w:val="false"/>
          <w:i w:val="false"/>
          <w:color w:val="000000"/>
          <w:sz w:val="28"/>
        </w:rPr>
        <w:t xml:space="preserve">    вывести из состава указанной комиссии: Тасмагамбетова Имангали Нургалиевича, Налибаева Абдыкалыка Закировича, Фукс Алефтину Александровну.  </w:t>
      </w:r>
    </w:p>
    <w:p>
      <w:pPr>
        <w:spacing w:after="0"/>
        <w:ind w:left="0"/>
        <w:jc w:val="both"/>
      </w:pPr>
      <w:r>
        <w:rPr>
          <w:rFonts w:ascii="Times New Roman"/>
          <w:b w:val="false"/>
          <w:i w:val="false"/>
          <w:color w:val="000000"/>
          <w:sz w:val="28"/>
        </w:rPr>
        <w:t>    16. В постановление Правительства Республики Казахстан от 12 ноября 2001 года N 1440   </w:t>
      </w:r>
      <w:r>
        <w:rPr>
          <w:rFonts w:ascii="Times New Roman"/>
          <w:b w:val="false"/>
          <w:i w:val="false"/>
          <w:color w:val="000000"/>
          <w:sz w:val="28"/>
        </w:rPr>
        <w:t xml:space="preserve">P011440_ </w:t>
      </w:r>
      <w:r>
        <w:rPr>
          <w:rFonts w:ascii="Times New Roman"/>
          <w:b w:val="false"/>
          <w:i w:val="false"/>
          <w:color w:val="000000"/>
          <w:sz w:val="28"/>
        </w:rPr>
        <w:t xml:space="preserve">  "О подготовке празднования 200-летнего юбилея хана Кенесары" (САПП Республики Казахстан, 2001 г., N 39, ст. 503):  </w:t>
      </w:r>
      <w:r>
        <w:br/>
      </w:r>
      <w:r>
        <w:rPr>
          <w:rFonts w:ascii="Times New Roman"/>
          <w:b w:val="false"/>
          <w:i w:val="false"/>
          <w:color w:val="000000"/>
          <w:sz w:val="28"/>
        </w:rPr>
        <w:t xml:space="preserve">
    в приложении к указанному постановлению: </w:t>
      </w:r>
      <w:r>
        <w:br/>
      </w:r>
      <w:r>
        <w:rPr>
          <w:rFonts w:ascii="Times New Roman"/>
          <w:b w:val="false"/>
          <w:i w:val="false"/>
          <w:color w:val="000000"/>
          <w:sz w:val="28"/>
        </w:rPr>
        <w:t xml:space="preserve">
    ввести в состав Республиканской комиссии по подготовке и проведению 200-летнего юбилея хана Кенесары: </w:t>
      </w:r>
    </w:p>
    <w:p>
      <w:pPr>
        <w:spacing w:after="0"/>
        <w:ind w:left="0"/>
        <w:jc w:val="both"/>
      </w:pPr>
      <w:r>
        <w:rPr>
          <w:rFonts w:ascii="Times New Roman"/>
          <w:b w:val="false"/>
          <w:i w:val="false"/>
          <w:color w:val="000000"/>
          <w:sz w:val="28"/>
        </w:rPr>
        <w:t xml:space="preserve">    Мухамеджанова               - Заместителя Премьер-Министра </w:t>
      </w:r>
    </w:p>
    <w:p>
      <w:pPr>
        <w:spacing w:after="0"/>
        <w:ind w:left="0"/>
        <w:jc w:val="both"/>
      </w:pPr>
      <w:r>
        <w:rPr>
          <w:rFonts w:ascii="Times New Roman"/>
          <w:b w:val="false"/>
          <w:i w:val="false"/>
          <w:color w:val="000000"/>
          <w:sz w:val="28"/>
        </w:rPr>
        <w:t xml:space="preserve">    Бауржана Алимовича            Республики Казахстан, председателем </w:t>
      </w:r>
    </w:p>
    <w:p>
      <w:pPr>
        <w:spacing w:after="0"/>
        <w:ind w:left="0"/>
        <w:jc w:val="both"/>
      </w:pPr>
      <w:r>
        <w:rPr>
          <w:rFonts w:ascii="Times New Roman"/>
          <w:b w:val="false"/>
          <w:i w:val="false"/>
          <w:color w:val="000000"/>
          <w:sz w:val="28"/>
        </w:rPr>
        <w:t xml:space="preserve">    Беркимбаеву                 - Министра образования и науки Республики </w:t>
      </w:r>
    </w:p>
    <w:p>
      <w:pPr>
        <w:spacing w:after="0"/>
        <w:ind w:left="0"/>
        <w:jc w:val="both"/>
      </w:pPr>
      <w:r>
        <w:rPr>
          <w:rFonts w:ascii="Times New Roman"/>
          <w:b w:val="false"/>
          <w:i w:val="false"/>
          <w:color w:val="000000"/>
          <w:sz w:val="28"/>
        </w:rPr>
        <w:t xml:space="preserve">    Шамшу Копбаевну               Казахстан </w:t>
      </w:r>
    </w:p>
    <w:p>
      <w:pPr>
        <w:spacing w:after="0"/>
        <w:ind w:left="0"/>
        <w:jc w:val="both"/>
      </w:pPr>
      <w:r>
        <w:rPr>
          <w:rFonts w:ascii="Times New Roman"/>
          <w:b w:val="false"/>
          <w:i w:val="false"/>
          <w:color w:val="000000"/>
          <w:sz w:val="28"/>
        </w:rPr>
        <w:t xml:space="preserve">    Алдажуманова                - исполняющего обязанности директора </w:t>
      </w:r>
    </w:p>
    <w:p>
      <w:pPr>
        <w:spacing w:after="0"/>
        <w:ind w:left="0"/>
        <w:jc w:val="both"/>
      </w:pPr>
      <w:r>
        <w:rPr>
          <w:rFonts w:ascii="Times New Roman"/>
          <w:b w:val="false"/>
          <w:i w:val="false"/>
          <w:color w:val="000000"/>
          <w:sz w:val="28"/>
        </w:rPr>
        <w:t xml:space="preserve">    Кайдара Сейсенбаевича         Института истории и этнологии имени </w:t>
      </w:r>
    </w:p>
    <w:p>
      <w:pPr>
        <w:spacing w:after="0"/>
        <w:ind w:left="0"/>
        <w:jc w:val="both"/>
      </w:pPr>
      <w:r>
        <w:rPr>
          <w:rFonts w:ascii="Times New Roman"/>
          <w:b w:val="false"/>
          <w:i w:val="false"/>
          <w:color w:val="000000"/>
          <w:sz w:val="28"/>
        </w:rPr>
        <w:t xml:space="preserve">                                  Ч. Валиханова Министерства образования </w:t>
      </w:r>
    </w:p>
    <w:p>
      <w:pPr>
        <w:spacing w:after="0"/>
        <w:ind w:left="0"/>
        <w:jc w:val="both"/>
      </w:pPr>
      <w:r>
        <w:rPr>
          <w:rFonts w:ascii="Times New Roman"/>
          <w:b w:val="false"/>
          <w:i w:val="false"/>
          <w:color w:val="000000"/>
          <w:sz w:val="28"/>
        </w:rPr>
        <w:t xml:space="preserve">                                  и науки Республики Казахстан </w:t>
      </w:r>
    </w:p>
    <w:p>
      <w:pPr>
        <w:spacing w:after="0"/>
        <w:ind w:left="0"/>
        <w:jc w:val="both"/>
      </w:pPr>
      <w:r>
        <w:rPr>
          <w:rFonts w:ascii="Times New Roman"/>
          <w:b w:val="false"/>
          <w:i w:val="false"/>
          <w:color w:val="000000"/>
          <w:sz w:val="28"/>
        </w:rPr>
        <w:t xml:space="preserve">                                  (по согласованию); </w:t>
      </w:r>
    </w:p>
    <w:p>
      <w:pPr>
        <w:spacing w:after="0"/>
        <w:ind w:left="0"/>
        <w:jc w:val="both"/>
      </w:pPr>
      <w:r>
        <w:rPr>
          <w:rFonts w:ascii="Times New Roman"/>
          <w:b w:val="false"/>
          <w:i w:val="false"/>
          <w:color w:val="000000"/>
          <w:sz w:val="28"/>
        </w:rPr>
        <w:t xml:space="preserve">    вывести из указанного состава: Тасмагамбетова Имангали Нургалиевича, Бектурганова Нуралы Султановича, Козыбаева Манаша Кабашевича.      </w:t>
      </w:r>
    </w:p>
    <w:p>
      <w:pPr>
        <w:spacing w:after="0"/>
        <w:ind w:left="0"/>
        <w:jc w:val="both"/>
      </w:pPr>
      <w:r>
        <w:rPr>
          <w:rFonts w:ascii="Times New Roman"/>
          <w:b w:val="false"/>
          <w:i w:val="false"/>
          <w:color w:val="000000"/>
          <w:sz w:val="28"/>
        </w:rPr>
        <w:t>    17. В постановление Правительства Республики Казахстан от 18 января 2002 года N 59   </w:t>
      </w:r>
      <w:r>
        <w:rPr>
          <w:rFonts w:ascii="Times New Roman"/>
          <w:b w:val="false"/>
          <w:i w:val="false"/>
          <w:color w:val="000000"/>
          <w:sz w:val="28"/>
        </w:rPr>
        <w:t xml:space="preserve">P020059_ </w:t>
      </w:r>
      <w:r>
        <w:rPr>
          <w:rFonts w:ascii="Times New Roman"/>
          <w:b w:val="false"/>
          <w:i w:val="false"/>
          <w:color w:val="000000"/>
          <w:sz w:val="28"/>
        </w:rPr>
        <w:t xml:space="preserve">  "О реализации Указа Президента Республики Казахстан от 30 декабря 2001 года "Об объявлении 2002 года Годом здоровья": </w:t>
      </w:r>
      <w:r>
        <w:br/>
      </w:r>
      <w:r>
        <w:rPr>
          <w:rFonts w:ascii="Times New Roman"/>
          <w:b w:val="false"/>
          <w:i w:val="false"/>
          <w:color w:val="000000"/>
          <w:sz w:val="28"/>
        </w:rPr>
        <w:t xml:space="preserve">
    ввести в состав Государственной комиссии по проведению Года здоровья, утвержденной указанным постановлением: </w:t>
      </w:r>
    </w:p>
    <w:p>
      <w:pPr>
        <w:spacing w:after="0"/>
        <w:ind w:left="0"/>
        <w:jc w:val="both"/>
      </w:pPr>
      <w:r>
        <w:rPr>
          <w:rFonts w:ascii="Times New Roman"/>
          <w:b w:val="false"/>
          <w:i w:val="false"/>
          <w:color w:val="000000"/>
          <w:sz w:val="28"/>
        </w:rPr>
        <w:t xml:space="preserve">    Мухамеджанова               - Заместителя Премьер-Министра </w:t>
      </w:r>
    </w:p>
    <w:p>
      <w:pPr>
        <w:spacing w:after="0"/>
        <w:ind w:left="0"/>
        <w:jc w:val="both"/>
      </w:pPr>
      <w:r>
        <w:rPr>
          <w:rFonts w:ascii="Times New Roman"/>
          <w:b w:val="false"/>
          <w:i w:val="false"/>
          <w:color w:val="000000"/>
          <w:sz w:val="28"/>
        </w:rPr>
        <w:t xml:space="preserve">    Бауржана Алимовича            Республики Казахстан, председателем; </w:t>
      </w:r>
    </w:p>
    <w:p>
      <w:pPr>
        <w:spacing w:after="0"/>
        <w:ind w:left="0"/>
        <w:jc w:val="both"/>
      </w:pPr>
      <w:r>
        <w:rPr>
          <w:rFonts w:ascii="Times New Roman"/>
          <w:b w:val="false"/>
          <w:i w:val="false"/>
          <w:color w:val="000000"/>
          <w:sz w:val="28"/>
        </w:rPr>
        <w:t xml:space="preserve">    Мусина                      - заведующего Отделом социально- </w:t>
      </w:r>
    </w:p>
    <w:p>
      <w:pPr>
        <w:spacing w:after="0"/>
        <w:ind w:left="0"/>
        <w:jc w:val="both"/>
      </w:pPr>
      <w:r>
        <w:rPr>
          <w:rFonts w:ascii="Times New Roman"/>
          <w:b w:val="false"/>
          <w:i w:val="false"/>
          <w:color w:val="000000"/>
          <w:sz w:val="28"/>
        </w:rPr>
        <w:t xml:space="preserve">    Ерика Мазановича              культурного развития Канцелярии </w:t>
      </w:r>
    </w:p>
    <w:p>
      <w:pPr>
        <w:spacing w:after="0"/>
        <w:ind w:left="0"/>
        <w:jc w:val="both"/>
      </w:pPr>
      <w:r>
        <w:rPr>
          <w:rFonts w:ascii="Times New Roman"/>
          <w:b w:val="false"/>
          <w:i w:val="false"/>
          <w:color w:val="000000"/>
          <w:sz w:val="28"/>
        </w:rPr>
        <w:t xml:space="preserve">                                  Премьер-Министра Республики Казахстан; </w:t>
      </w:r>
    </w:p>
    <w:p>
      <w:pPr>
        <w:spacing w:after="0"/>
        <w:ind w:left="0"/>
        <w:jc w:val="both"/>
      </w:pPr>
      <w:r>
        <w:rPr>
          <w:rFonts w:ascii="Times New Roman"/>
          <w:b w:val="false"/>
          <w:i w:val="false"/>
          <w:color w:val="000000"/>
          <w:sz w:val="28"/>
        </w:rPr>
        <w:t xml:space="preserve">    Туткушева                   - депутата Сената Парламента Республики </w:t>
      </w:r>
    </w:p>
    <w:p>
      <w:pPr>
        <w:spacing w:after="0"/>
        <w:ind w:left="0"/>
        <w:jc w:val="both"/>
      </w:pPr>
      <w:r>
        <w:rPr>
          <w:rFonts w:ascii="Times New Roman"/>
          <w:b w:val="false"/>
          <w:i w:val="false"/>
          <w:color w:val="000000"/>
          <w:sz w:val="28"/>
        </w:rPr>
        <w:t xml:space="preserve">    Бексултана Серикпаевича       Казахстан (по согласованию); </w:t>
      </w:r>
    </w:p>
    <w:p>
      <w:pPr>
        <w:spacing w:after="0"/>
        <w:ind w:left="0"/>
        <w:jc w:val="both"/>
      </w:pPr>
      <w:r>
        <w:rPr>
          <w:rFonts w:ascii="Times New Roman"/>
          <w:b w:val="false"/>
          <w:i w:val="false"/>
          <w:color w:val="000000"/>
          <w:sz w:val="28"/>
        </w:rPr>
        <w:t xml:space="preserve">    вывести из состава: Тасмагамбетова Имангали Нургалиевича, Жоламана Рустема Кабидулловича.      </w:t>
      </w:r>
    </w:p>
    <w:p>
      <w:pPr>
        <w:spacing w:after="0"/>
        <w:ind w:left="0"/>
        <w:jc w:val="both"/>
      </w:pPr>
      <w:r>
        <w:rPr>
          <w:rFonts w:ascii="Times New Roman"/>
          <w:b w:val="false"/>
          <w:i w:val="false"/>
          <w:color w:val="000000"/>
          <w:sz w:val="28"/>
        </w:rPr>
        <w:t>    18. В постановление Правительства Республики Казахстан от 19 января 2002 года N 63   </w:t>
      </w:r>
      <w:r>
        <w:rPr>
          <w:rFonts w:ascii="Times New Roman"/>
          <w:b w:val="false"/>
          <w:i w:val="false"/>
          <w:color w:val="000000"/>
          <w:sz w:val="28"/>
        </w:rPr>
        <w:t xml:space="preserve">P020063_ </w:t>
      </w:r>
      <w:r>
        <w:rPr>
          <w:rFonts w:ascii="Times New Roman"/>
          <w:b w:val="false"/>
          <w:i w:val="false"/>
          <w:color w:val="000000"/>
          <w:sz w:val="28"/>
        </w:rPr>
        <w:t xml:space="preserve">  "О подготовке и проведении 100-летнего юбилея со дня рождения Габита Мусрепова": </w:t>
      </w:r>
      <w:r>
        <w:br/>
      </w:r>
      <w:r>
        <w:rPr>
          <w:rFonts w:ascii="Times New Roman"/>
          <w:b w:val="false"/>
          <w:i w:val="false"/>
          <w:color w:val="000000"/>
          <w:sz w:val="28"/>
        </w:rPr>
        <w:t xml:space="preserve">
    в приложении к указанному постановлению: </w:t>
      </w:r>
      <w:r>
        <w:br/>
      </w:r>
      <w:r>
        <w:rPr>
          <w:rFonts w:ascii="Times New Roman"/>
          <w:b w:val="false"/>
          <w:i w:val="false"/>
          <w:color w:val="000000"/>
          <w:sz w:val="28"/>
        </w:rPr>
        <w:t xml:space="preserve">
    ввести в состав Республиканской комиссии по подготовке и проведению 100-летнего юбилея со дня рождения Габита Мусрепова: </w:t>
      </w:r>
    </w:p>
    <w:p>
      <w:pPr>
        <w:spacing w:after="0"/>
        <w:ind w:left="0"/>
        <w:jc w:val="both"/>
      </w:pPr>
      <w:r>
        <w:rPr>
          <w:rFonts w:ascii="Times New Roman"/>
          <w:b w:val="false"/>
          <w:i w:val="false"/>
          <w:color w:val="000000"/>
          <w:sz w:val="28"/>
        </w:rPr>
        <w:t xml:space="preserve">    Беркимбаеву                 - Министра образования и науки </w:t>
      </w:r>
    </w:p>
    <w:p>
      <w:pPr>
        <w:spacing w:after="0"/>
        <w:ind w:left="0"/>
        <w:jc w:val="both"/>
      </w:pPr>
      <w:r>
        <w:rPr>
          <w:rFonts w:ascii="Times New Roman"/>
          <w:b w:val="false"/>
          <w:i w:val="false"/>
          <w:color w:val="000000"/>
          <w:sz w:val="28"/>
        </w:rPr>
        <w:t xml:space="preserve">    Шамшу Копбаевну               Республики Казахстан </w:t>
      </w:r>
    </w:p>
    <w:p>
      <w:pPr>
        <w:spacing w:after="0"/>
        <w:ind w:left="0"/>
        <w:jc w:val="both"/>
      </w:pPr>
      <w:r>
        <w:rPr>
          <w:rFonts w:ascii="Times New Roman"/>
          <w:b w:val="false"/>
          <w:i w:val="false"/>
          <w:color w:val="000000"/>
          <w:sz w:val="28"/>
        </w:rPr>
        <w:t xml:space="preserve">    Токаева                     - Государственного секретаря Республики </w:t>
      </w:r>
    </w:p>
    <w:p>
      <w:pPr>
        <w:spacing w:after="0"/>
        <w:ind w:left="0"/>
        <w:jc w:val="both"/>
      </w:pPr>
      <w:r>
        <w:rPr>
          <w:rFonts w:ascii="Times New Roman"/>
          <w:b w:val="false"/>
          <w:i w:val="false"/>
          <w:color w:val="000000"/>
          <w:sz w:val="28"/>
        </w:rPr>
        <w:t xml:space="preserve">    Касымжомарта Кемелевича       Казахстан - Министра иностранных дел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Алдажуманова                - исполняющего обязанности директора </w:t>
      </w:r>
    </w:p>
    <w:p>
      <w:pPr>
        <w:spacing w:after="0"/>
        <w:ind w:left="0"/>
        <w:jc w:val="both"/>
      </w:pPr>
      <w:r>
        <w:rPr>
          <w:rFonts w:ascii="Times New Roman"/>
          <w:b w:val="false"/>
          <w:i w:val="false"/>
          <w:color w:val="000000"/>
          <w:sz w:val="28"/>
        </w:rPr>
        <w:t xml:space="preserve">    Кайдара Сейсенбаевича         Института истории и этнологии </w:t>
      </w:r>
    </w:p>
    <w:p>
      <w:pPr>
        <w:spacing w:after="0"/>
        <w:ind w:left="0"/>
        <w:jc w:val="both"/>
      </w:pPr>
      <w:r>
        <w:rPr>
          <w:rFonts w:ascii="Times New Roman"/>
          <w:b w:val="false"/>
          <w:i w:val="false"/>
          <w:color w:val="000000"/>
          <w:sz w:val="28"/>
        </w:rPr>
        <w:t xml:space="preserve">                                  имени Ч. Валиханова </w:t>
      </w:r>
    </w:p>
    <w:p>
      <w:pPr>
        <w:spacing w:after="0"/>
        <w:ind w:left="0"/>
        <w:jc w:val="both"/>
      </w:pPr>
      <w:r>
        <w:rPr>
          <w:rFonts w:ascii="Times New Roman"/>
          <w:b w:val="false"/>
          <w:i w:val="false"/>
          <w:color w:val="000000"/>
          <w:sz w:val="28"/>
        </w:rPr>
        <w:t xml:space="preserve">                                  Министерства образования и науки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строку: </w:t>
      </w:r>
    </w:p>
    <w:p>
      <w:pPr>
        <w:spacing w:after="0"/>
        <w:ind w:left="0"/>
        <w:jc w:val="both"/>
      </w:pPr>
      <w:r>
        <w:rPr>
          <w:rFonts w:ascii="Times New Roman"/>
          <w:b w:val="false"/>
          <w:i w:val="false"/>
          <w:color w:val="000000"/>
          <w:sz w:val="28"/>
        </w:rPr>
        <w:t xml:space="preserve">    "Тасмагамбетов              - Заместитель Премьер-Министра </w:t>
      </w:r>
    </w:p>
    <w:p>
      <w:pPr>
        <w:spacing w:after="0"/>
        <w:ind w:left="0"/>
        <w:jc w:val="both"/>
      </w:pPr>
      <w:r>
        <w:rPr>
          <w:rFonts w:ascii="Times New Roman"/>
          <w:b w:val="false"/>
          <w:i w:val="false"/>
          <w:color w:val="000000"/>
          <w:sz w:val="28"/>
        </w:rPr>
        <w:t xml:space="preserve">    Имангали Нургалиевич          Республики Казахстан, председатель"; </w:t>
      </w:r>
    </w:p>
    <w:p>
      <w:pPr>
        <w:spacing w:after="0"/>
        <w:ind w:left="0"/>
        <w:jc w:val="both"/>
      </w:pPr>
      <w:r>
        <w:rPr>
          <w:rFonts w:ascii="Times New Roman"/>
          <w:b w:val="false"/>
          <w:i w:val="false"/>
          <w:color w:val="000000"/>
          <w:sz w:val="28"/>
        </w:rPr>
        <w:t xml:space="preserve">         изложить в следующей редакции: </w:t>
      </w:r>
    </w:p>
    <w:p>
      <w:pPr>
        <w:spacing w:after="0"/>
        <w:ind w:left="0"/>
        <w:jc w:val="both"/>
      </w:pPr>
      <w:r>
        <w:rPr>
          <w:rFonts w:ascii="Times New Roman"/>
          <w:b w:val="false"/>
          <w:i w:val="false"/>
          <w:color w:val="000000"/>
          <w:sz w:val="28"/>
        </w:rPr>
        <w:t xml:space="preserve">    "Тасмагамбетов              - Премьер-Министр Республики Казахстан, </w:t>
      </w:r>
    </w:p>
    <w:p>
      <w:pPr>
        <w:spacing w:after="0"/>
        <w:ind w:left="0"/>
        <w:jc w:val="both"/>
      </w:pPr>
      <w:r>
        <w:rPr>
          <w:rFonts w:ascii="Times New Roman"/>
          <w:b w:val="false"/>
          <w:i w:val="false"/>
          <w:color w:val="000000"/>
          <w:sz w:val="28"/>
        </w:rPr>
        <w:t xml:space="preserve">    Имангали Нургалиевич          председатель"; </w:t>
      </w:r>
    </w:p>
    <w:p>
      <w:pPr>
        <w:spacing w:after="0"/>
        <w:ind w:left="0"/>
        <w:jc w:val="both"/>
      </w:pPr>
      <w:r>
        <w:rPr>
          <w:rFonts w:ascii="Times New Roman"/>
          <w:b w:val="false"/>
          <w:i w:val="false"/>
          <w:color w:val="000000"/>
          <w:sz w:val="28"/>
        </w:rPr>
        <w:t xml:space="preserve">    вывести из указанного состава: Бектурганова Нуралы Султановича, Идрисова Ерлана Абильфаизовича, Козыбаева Манаша Кабашевича.      </w:t>
      </w:r>
    </w:p>
    <w:p>
      <w:pPr>
        <w:spacing w:after="0"/>
        <w:ind w:left="0"/>
        <w:jc w:val="both"/>
      </w:pPr>
      <w:r>
        <w:rPr>
          <w:rFonts w:ascii="Times New Roman"/>
          <w:b w:val="false"/>
          <w:i w:val="false"/>
          <w:color w:val="000000"/>
          <w:sz w:val="28"/>
        </w:rPr>
        <w:t>    19. В постановление Правительства Республики Казахстан от 11 сентября 2000 года N 1376   </w:t>
      </w:r>
      <w:r>
        <w:rPr>
          <w:rFonts w:ascii="Times New Roman"/>
          <w:b w:val="false"/>
          <w:i w:val="false"/>
          <w:color w:val="000000"/>
          <w:sz w:val="28"/>
        </w:rPr>
        <w:t xml:space="preserve">P001376_ </w:t>
      </w:r>
      <w:r>
        <w:rPr>
          <w:rFonts w:ascii="Times New Roman"/>
          <w:b w:val="false"/>
          <w:i w:val="false"/>
          <w:color w:val="000000"/>
          <w:sz w:val="28"/>
        </w:rPr>
        <w:t xml:space="preserve">  "О мерах по совершенствованию законопроектной деятельности Правительства Республики Казахстан" (САПП Республики Казахстан, 2000 г., N 40, ст. 455): </w:t>
      </w:r>
      <w:r>
        <w:br/>
      </w:r>
      <w:r>
        <w:rPr>
          <w:rFonts w:ascii="Times New Roman"/>
          <w:b w:val="false"/>
          <w:i w:val="false"/>
          <w:color w:val="000000"/>
          <w:sz w:val="28"/>
        </w:rPr>
        <w:t xml:space="preserve">
    в пункте 1: </w:t>
      </w:r>
      <w:r>
        <w:br/>
      </w:r>
      <w:r>
        <w:rPr>
          <w:rFonts w:ascii="Times New Roman"/>
          <w:b w:val="false"/>
          <w:i w:val="false"/>
          <w:color w:val="000000"/>
          <w:sz w:val="28"/>
        </w:rPr>
        <w:t xml:space="preserve">
    ввести в состав Межведомственной комиссии по вопросам законопроектной деятельности, утвержденной указанным постановлением: </w:t>
      </w:r>
    </w:p>
    <w:p>
      <w:pPr>
        <w:spacing w:after="0"/>
        <w:ind w:left="0"/>
        <w:jc w:val="both"/>
      </w:pPr>
      <w:r>
        <w:rPr>
          <w:rFonts w:ascii="Times New Roman"/>
          <w:b w:val="false"/>
          <w:i w:val="false"/>
          <w:color w:val="000000"/>
          <w:sz w:val="28"/>
        </w:rPr>
        <w:t xml:space="preserve">    Мутанова                    - первого вице-Министра образования и </w:t>
      </w:r>
    </w:p>
    <w:p>
      <w:pPr>
        <w:spacing w:after="0"/>
        <w:ind w:left="0"/>
        <w:jc w:val="both"/>
      </w:pPr>
      <w:r>
        <w:rPr>
          <w:rFonts w:ascii="Times New Roman"/>
          <w:b w:val="false"/>
          <w:i w:val="false"/>
          <w:color w:val="000000"/>
          <w:sz w:val="28"/>
        </w:rPr>
        <w:t xml:space="preserve">    Галымкаира Мутановича         науки Республики Казахстан </w:t>
      </w:r>
    </w:p>
    <w:p>
      <w:pPr>
        <w:spacing w:after="0"/>
        <w:ind w:left="0"/>
        <w:jc w:val="both"/>
      </w:pPr>
      <w:r>
        <w:rPr>
          <w:rFonts w:ascii="Times New Roman"/>
          <w:b w:val="false"/>
          <w:i w:val="false"/>
          <w:color w:val="000000"/>
          <w:sz w:val="28"/>
        </w:rPr>
        <w:t xml:space="preserve">    Мерзадинова                 - вице-Министра внутренних дел Республики </w:t>
      </w:r>
    </w:p>
    <w:p>
      <w:pPr>
        <w:spacing w:after="0"/>
        <w:ind w:left="0"/>
        <w:jc w:val="both"/>
      </w:pPr>
      <w:r>
        <w:rPr>
          <w:rFonts w:ascii="Times New Roman"/>
          <w:b w:val="false"/>
          <w:i w:val="false"/>
          <w:color w:val="000000"/>
          <w:sz w:val="28"/>
        </w:rPr>
        <w:t xml:space="preserve">    Ергали Серикпаевича           Казахстан; </w:t>
      </w:r>
    </w:p>
    <w:p>
      <w:pPr>
        <w:spacing w:after="0"/>
        <w:ind w:left="0"/>
        <w:jc w:val="both"/>
      </w:pPr>
      <w:r>
        <w:rPr>
          <w:rFonts w:ascii="Times New Roman"/>
          <w:b w:val="false"/>
          <w:i w:val="false"/>
          <w:color w:val="000000"/>
          <w:sz w:val="28"/>
        </w:rPr>
        <w:t xml:space="preserve">    вывести из указанного состава: Отто Ивана Ивановича, Жумагулова Бахытжана Турсыновича.      </w:t>
      </w:r>
    </w:p>
    <w:p>
      <w:pPr>
        <w:spacing w:after="0"/>
        <w:ind w:left="0"/>
        <w:jc w:val="both"/>
      </w:pPr>
      <w:r>
        <w:rPr>
          <w:rFonts w:ascii="Times New Roman"/>
          <w:b w:val="false"/>
          <w:i w:val="false"/>
          <w:color w:val="000000"/>
          <w:sz w:val="28"/>
        </w:rPr>
        <w:t>    20. В постановление Правительства Республики Казахстан от 11 февраля 2002 года N 203   </w:t>
      </w:r>
      <w:r>
        <w:rPr>
          <w:rFonts w:ascii="Times New Roman"/>
          <w:b w:val="false"/>
          <w:i w:val="false"/>
          <w:color w:val="000000"/>
          <w:sz w:val="28"/>
        </w:rPr>
        <w:t xml:space="preserve">P020203_ </w:t>
      </w:r>
      <w:r>
        <w:rPr>
          <w:rFonts w:ascii="Times New Roman"/>
          <w:b w:val="false"/>
          <w:i w:val="false"/>
          <w:color w:val="000000"/>
          <w:sz w:val="28"/>
        </w:rPr>
        <w:t xml:space="preserve">  "О создании Комиссии по проведению конкурсов на получение права на наземное телерадиовещание в Республике Казахстан": </w:t>
      </w:r>
      <w:r>
        <w:br/>
      </w:r>
      <w:r>
        <w:rPr>
          <w:rFonts w:ascii="Times New Roman"/>
          <w:b w:val="false"/>
          <w:i w:val="false"/>
          <w:color w:val="000000"/>
          <w:sz w:val="28"/>
        </w:rPr>
        <w:t xml:space="preserve">
    в пункте 1: </w:t>
      </w:r>
      <w:r>
        <w:br/>
      </w:r>
      <w:r>
        <w:rPr>
          <w:rFonts w:ascii="Times New Roman"/>
          <w:b w:val="false"/>
          <w:i w:val="false"/>
          <w:color w:val="000000"/>
          <w:sz w:val="28"/>
        </w:rPr>
        <w:t xml:space="preserve">
    ввести в состав Комиссии по проведению конкурсов на получение права на наземное телерадиовещание в Республике Казахстан, утвержденной указанным постановлением: </w:t>
      </w:r>
    </w:p>
    <w:p>
      <w:pPr>
        <w:spacing w:after="0"/>
        <w:ind w:left="0"/>
        <w:jc w:val="both"/>
      </w:pPr>
      <w:r>
        <w:rPr>
          <w:rFonts w:ascii="Times New Roman"/>
          <w:b w:val="false"/>
          <w:i w:val="false"/>
          <w:color w:val="000000"/>
          <w:sz w:val="28"/>
        </w:rPr>
        <w:t xml:space="preserve">    Есенгараева                 - Председателя Комитета по связи и </w:t>
      </w:r>
    </w:p>
    <w:p>
      <w:pPr>
        <w:spacing w:after="0"/>
        <w:ind w:left="0"/>
        <w:jc w:val="both"/>
      </w:pPr>
      <w:r>
        <w:rPr>
          <w:rFonts w:ascii="Times New Roman"/>
          <w:b w:val="false"/>
          <w:i w:val="false"/>
          <w:color w:val="000000"/>
          <w:sz w:val="28"/>
        </w:rPr>
        <w:t xml:space="preserve">    Аскара Батылхановича          информации Министерства транспорта и     </w:t>
      </w:r>
    </w:p>
    <w:p>
      <w:pPr>
        <w:spacing w:after="0"/>
        <w:ind w:left="0"/>
        <w:jc w:val="both"/>
      </w:pPr>
      <w:r>
        <w:rPr>
          <w:rFonts w:ascii="Times New Roman"/>
          <w:b w:val="false"/>
          <w:i w:val="false"/>
          <w:color w:val="000000"/>
          <w:sz w:val="28"/>
        </w:rPr>
        <w:t xml:space="preserve">                                  коммуникаций Республики Казахстан; </w:t>
      </w:r>
    </w:p>
    <w:p>
      <w:pPr>
        <w:spacing w:after="0"/>
        <w:ind w:left="0"/>
        <w:jc w:val="both"/>
      </w:pPr>
      <w:r>
        <w:rPr>
          <w:rFonts w:ascii="Times New Roman"/>
          <w:b w:val="false"/>
          <w:i w:val="false"/>
          <w:color w:val="000000"/>
          <w:sz w:val="28"/>
        </w:rPr>
        <w:t xml:space="preserve">    вывести из указанного состава: Жумагалиева Аскара Куанышевича.      </w:t>
      </w:r>
    </w:p>
    <w:p>
      <w:pPr>
        <w:spacing w:after="0"/>
        <w:ind w:left="0"/>
        <w:jc w:val="both"/>
      </w:pPr>
      <w:r>
        <w:rPr>
          <w:rFonts w:ascii="Times New Roman"/>
          <w:b w:val="false"/>
          <w:i w:val="false"/>
          <w:color w:val="000000"/>
          <w:sz w:val="28"/>
        </w:rPr>
        <w:t>    21. В постановление Правительства Республики Казахстан от 25 декабря 2001 года N 1688   </w:t>
      </w:r>
      <w:r>
        <w:rPr>
          <w:rFonts w:ascii="Times New Roman"/>
          <w:b w:val="false"/>
          <w:i w:val="false"/>
          <w:color w:val="000000"/>
          <w:sz w:val="28"/>
        </w:rPr>
        <w:t xml:space="preserve">P011688_ </w:t>
      </w:r>
      <w:r>
        <w:rPr>
          <w:rFonts w:ascii="Times New Roman"/>
          <w:b w:val="false"/>
          <w:i w:val="false"/>
          <w:color w:val="000000"/>
          <w:sz w:val="28"/>
        </w:rPr>
        <w:t xml:space="preserve">  "О создании Межведомственной комиссии для выработки предложений по совершенствованию деятельности Национальной академии наук Республики Казахстан": </w:t>
      </w:r>
      <w:r>
        <w:br/>
      </w:r>
      <w:r>
        <w:rPr>
          <w:rFonts w:ascii="Times New Roman"/>
          <w:b w:val="false"/>
          <w:i w:val="false"/>
          <w:color w:val="000000"/>
          <w:sz w:val="28"/>
        </w:rPr>
        <w:t xml:space="preserve">
    ввести в состав Межведомственной комиссии для выработки предложений по совершенствованию деятельности Национальной академии наук Республики Казахстан: </w:t>
      </w:r>
    </w:p>
    <w:p>
      <w:pPr>
        <w:spacing w:after="0"/>
        <w:ind w:left="0"/>
        <w:jc w:val="both"/>
      </w:pPr>
      <w:r>
        <w:rPr>
          <w:rFonts w:ascii="Times New Roman"/>
          <w:b w:val="false"/>
          <w:i w:val="false"/>
          <w:color w:val="000000"/>
          <w:sz w:val="28"/>
        </w:rPr>
        <w:t xml:space="preserve">    Бектурганова                - вице-Министра образования и науки </w:t>
      </w:r>
    </w:p>
    <w:p>
      <w:pPr>
        <w:spacing w:after="0"/>
        <w:ind w:left="0"/>
        <w:jc w:val="both"/>
      </w:pPr>
      <w:r>
        <w:rPr>
          <w:rFonts w:ascii="Times New Roman"/>
          <w:b w:val="false"/>
          <w:i w:val="false"/>
          <w:color w:val="000000"/>
          <w:sz w:val="28"/>
        </w:rPr>
        <w:t xml:space="preserve">    Нуралы Султановича            Республики Казахстан. </w:t>
      </w:r>
    </w:p>
    <w:bookmarkStart w:name="z18" w:id="7"/>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 апреля 2002 года N 397 </w:t>
      </w:r>
    </w:p>
    <w:bookmarkEnd w:id="7"/>
    <w:bookmarkStart w:name="z19" w:id="8"/>
    <w:p>
      <w:pPr>
        <w:spacing w:after="0"/>
        <w:ind w:left="0"/>
        <w:jc w:val="both"/>
      </w:pPr>
      <w:r>
        <w:rPr>
          <w:rFonts w:ascii="Times New Roman"/>
          <w:b w:val="false"/>
          <w:i w:val="false"/>
          <w:color w:val="000000"/>
          <w:sz w:val="28"/>
        </w:rPr>
        <w:t>
</w:t>
      </w:r>
      <w:r>
        <w:rPr>
          <w:rFonts w:ascii="Times New Roman"/>
          <w:b/>
          <w:i w:val="false"/>
          <w:color w:val="000000"/>
          <w:sz w:val="28"/>
        </w:rPr>
        <w:t xml:space="preserve">                               Перечень  </w:t>
      </w:r>
      <w:r>
        <w:br/>
      </w:r>
      <w:r>
        <w:rPr>
          <w:rFonts w:ascii="Times New Roman"/>
          <w:b w:val="false"/>
          <w:i w:val="false"/>
          <w:color w:val="000000"/>
          <w:sz w:val="28"/>
        </w:rPr>
        <w:t>
</w:t>
      </w:r>
      <w:r>
        <w:rPr>
          <w:rFonts w:ascii="Times New Roman"/>
          <w:b/>
          <w:i w:val="false"/>
          <w:color w:val="000000"/>
          <w:sz w:val="28"/>
        </w:rPr>
        <w:t xml:space="preserve">                утративших силу некоторых решений  </w:t>
      </w:r>
      <w:r>
        <w:br/>
      </w:r>
      <w:r>
        <w:rPr>
          <w:rFonts w:ascii="Times New Roman"/>
          <w:b w:val="false"/>
          <w:i w:val="false"/>
          <w:color w:val="000000"/>
          <w:sz w:val="28"/>
        </w:rPr>
        <w:t>
</w:t>
      </w:r>
      <w:r>
        <w:rPr>
          <w:rFonts w:ascii="Times New Roman"/>
          <w:b/>
          <w:i w:val="false"/>
          <w:color w:val="000000"/>
          <w:sz w:val="28"/>
        </w:rPr>
        <w:t xml:space="preserve">                Правительства Республики Казахстан </w:t>
      </w:r>
    </w:p>
    <w:bookmarkEnd w:id="8"/>
    <w:bookmarkStart w:name="z20" w:id="9"/>
    <w:p>
      <w:pPr>
        <w:spacing w:after="0"/>
        <w:ind w:left="0"/>
        <w:jc w:val="both"/>
      </w:pPr>
      <w:r>
        <w:rPr>
          <w:rFonts w:ascii="Times New Roman"/>
          <w:b w:val="false"/>
          <w:i w:val="false"/>
          <w:color w:val="000000"/>
          <w:sz w:val="28"/>
        </w:rPr>
        <w:t xml:space="preserve">
       1. Постановление Кабинета Министров Республики Казахстан от 19 июля 1994 года N 810 "О подготовке и проведении 100-летия со дня рождения Мухтара Ауэзова" (САПП Республики Казахстан, 1994 г., N 30, ст. 340).  </w:t>
      </w:r>
      <w:r>
        <w:br/>
      </w:r>
      <w:r>
        <w:rPr>
          <w:rFonts w:ascii="Times New Roman"/>
          <w:b w:val="false"/>
          <w:i w:val="false"/>
          <w:color w:val="000000"/>
          <w:sz w:val="28"/>
        </w:rPr>
        <w:t>
     2. Постановление Правительства Республики Казахстан от 10 июня 1996 года N 721  </w:t>
      </w:r>
      <w:r>
        <w:rPr>
          <w:rFonts w:ascii="Times New Roman"/>
          <w:b w:val="false"/>
          <w:i w:val="false"/>
          <w:color w:val="000000"/>
          <w:sz w:val="28"/>
        </w:rPr>
        <w:t xml:space="preserve">P960721_ </w:t>
      </w:r>
      <w:r>
        <w:rPr>
          <w:rFonts w:ascii="Times New Roman"/>
          <w:b w:val="false"/>
          <w:i w:val="false"/>
          <w:color w:val="000000"/>
          <w:sz w:val="28"/>
        </w:rPr>
        <w:t xml:space="preserve">"О подготовке празднования 1500-летнего юбилея города Туркестана" (САПП Республики Казахстан, 1996 г., N 27, ст. 236).  </w:t>
      </w:r>
      <w:r>
        <w:br/>
      </w:r>
      <w:r>
        <w:rPr>
          <w:rFonts w:ascii="Times New Roman"/>
          <w:b w:val="false"/>
          <w:i w:val="false"/>
          <w:color w:val="000000"/>
          <w:sz w:val="28"/>
        </w:rPr>
        <w:t xml:space="preserve">
     3. Постановление Правительства Республики Казахстан от 1 ноября 1996 года N 1341 "О проведении II Центральноазиатских игр" (САПП Республики Казахстан, 1996 г., N 45, ст. 431).  </w:t>
      </w:r>
      <w:r>
        <w:br/>
      </w:r>
      <w:r>
        <w:rPr>
          <w:rFonts w:ascii="Times New Roman"/>
          <w:b w:val="false"/>
          <w:i w:val="false"/>
          <w:color w:val="000000"/>
          <w:sz w:val="28"/>
        </w:rPr>
        <w:t>
     4. Постановление Правительства Республики Казахстан от 20 января 1997 года N 86  </w:t>
      </w:r>
      <w:r>
        <w:rPr>
          <w:rFonts w:ascii="Times New Roman"/>
          <w:b w:val="false"/>
          <w:i w:val="false"/>
          <w:color w:val="000000"/>
          <w:sz w:val="28"/>
        </w:rPr>
        <w:t xml:space="preserve">P970086_ </w:t>
      </w:r>
      <w:r>
        <w:rPr>
          <w:rFonts w:ascii="Times New Roman"/>
          <w:b w:val="false"/>
          <w:i w:val="false"/>
          <w:color w:val="000000"/>
          <w:sz w:val="28"/>
        </w:rPr>
        <w:t xml:space="preserve">"О мерах по реализации Указа Президента Республики Казахстан "Об объявлении 1997 года Годом общенационального согласия и памяти жертв политических репрессий" (САПП Республики Казахстан, 1997 г., N 1, ст. 16).  </w:t>
      </w:r>
      <w:r>
        <w:br/>
      </w:r>
      <w:r>
        <w:rPr>
          <w:rFonts w:ascii="Times New Roman"/>
          <w:b w:val="false"/>
          <w:i w:val="false"/>
          <w:color w:val="000000"/>
          <w:sz w:val="28"/>
        </w:rPr>
        <w:t>
     5. Постановление Правительства Республики Казахстан от 6 февраля 1997 года N 164  </w:t>
      </w:r>
      <w:r>
        <w:rPr>
          <w:rFonts w:ascii="Times New Roman"/>
          <w:b w:val="false"/>
          <w:i w:val="false"/>
          <w:color w:val="000000"/>
          <w:sz w:val="28"/>
        </w:rPr>
        <w:t xml:space="preserve">P970164_ </w:t>
      </w:r>
      <w:r>
        <w:rPr>
          <w:rFonts w:ascii="Times New Roman"/>
          <w:b w:val="false"/>
          <w:i w:val="false"/>
          <w:color w:val="000000"/>
          <w:sz w:val="28"/>
        </w:rPr>
        <w:t xml:space="preserve">"О Республиканском штабе по подготовке и проведению 100-летия со дня рождения Мухтара Ауэзова" (САПП Республики Казахстан, 1997 г., N 6, ст. 45).  </w:t>
      </w:r>
      <w:r>
        <w:br/>
      </w:r>
      <w:r>
        <w:rPr>
          <w:rFonts w:ascii="Times New Roman"/>
          <w:b w:val="false"/>
          <w:i w:val="false"/>
          <w:color w:val="000000"/>
          <w:sz w:val="28"/>
        </w:rPr>
        <w:t>
     6. Постановление Правительства Республики Казахстан от 4 апреля 1997 года N 474  </w:t>
      </w:r>
      <w:r>
        <w:rPr>
          <w:rFonts w:ascii="Times New Roman"/>
          <w:b w:val="false"/>
          <w:i w:val="false"/>
          <w:color w:val="000000"/>
          <w:sz w:val="28"/>
        </w:rPr>
        <w:t xml:space="preserve">P970474_ </w:t>
      </w:r>
      <w:r>
        <w:rPr>
          <w:rFonts w:ascii="Times New Roman"/>
          <w:b w:val="false"/>
          <w:i w:val="false"/>
          <w:color w:val="000000"/>
          <w:sz w:val="28"/>
        </w:rPr>
        <w:t xml:space="preserve">"О внесении изменений и дополнений в некоторые решения Правительства Республики Казахстан" (САПП Республики Казахстан, 1997 г., N 14, ст. 109).  </w:t>
      </w:r>
      <w:r>
        <w:br/>
      </w:r>
      <w:r>
        <w:rPr>
          <w:rFonts w:ascii="Times New Roman"/>
          <w:b w:val="false"/>
          <w:i w:val="false"/>
          <w:color w:val="000000"/>
          <w:sz w:val="28"/>
        </w:rPr>
        <w:t>
     7. Постановление Правительства Республики Казахстан от 5 августа 1997 года N 1217  </w:t>
      </w:r>
      <w:r>
        <w:rPr>
          <w:rFonts w:ascii="Times New Roman"/>
          <w:b w:val="false"/>
          <w:i w:val="false"/>
          <w:color w:val="000000"/>
          <w:sz w:val="28"/>
        </w:rPr>
        <w:t xml:space="preserve">P971217_ </w:t>
      </w:r>
      <w:r>
        <w:rPr>
          <w:rFonts w:ascii="Times New Roman"/>
          <w:b w:val="false"/>
          <w:i w:val="false"/>
          <w:color w:val="000000"/>
          <w:sz w:val="28"/>
        </w:rPr>
        <w:t xml:space="preserve">"О внесении изменений в постановление Правительства Республики Казахстан от 7 июля 1997 года N 1067".  </w:t>
      </w:r>
      <w:r>
        <w:br/>
      </w:r>
      <w:r>
        <w:rPr>
          <w:rFonts w:ascii="Times New Roman"/>
          <w:b w:val="false"/>
          <w:i w:val="false"/>
          <w:color w:val="000000"/>
          <w:sz w:val="28"/>
        </w:rPr>
        <w:t>
     8. Постановление Правительства Республики Казахстан от 4 сентября 1997 года N 1322  </w:t>
      </w:r>
      <w:r>
        <w:rPr>
          <w:rFonts w:ascii="Times New Roman"/>
          <w:b w:val="false"/>
          <w:i w:val="false"/>
          <w:color w:val="000000"/>
          <w:sz w:val="28"/>
        </w:rPr>
        <w:t xml:space="preserve">P971322_ </w:t>
      </w:r>
      <w:r>
        <w:rPr>
          <w:rFonts w:ascii="Times New Roman"/>
          <w:b w:val="false"/>
          <w:i w:val="false"/>
          <w:color w:val="000000"/>
          <w:sz w:val="28"/>
        </w:rPr>
        <w:t xml:space="preserve">"О проведении основных юбилейных мероприятий, посвященных 100-летию со дня рождения Мухтара Ауэзова" (САПП Республики Казахстан, 1997 г., N 41, ст. 384).  </w:t>
      </w:r>
      <w:r>
        <w:br/>
      </w:r>
      <w:r>
        <w:rPr>
          <w:rFonts w:ascii="Times New Roman"/>
          <w:b w:val="false"/>
          <w:i w:val="false"/>
          <w:color w:val="000000"/>
          <w:sz w:val="28"/>
        </w:rPr>
        <w:t xml:space="preserve">
     9. Постановление Правительства Республики Казахстан от 6 августа 2001 года N 1033 "О проведении встречи ведущих мировых политических деятелей в рамках международной научно-практической конференции "21 век - навстречу миру, свободному от ядерного оружия".  </w:t>
      </w:r>
      <w:r>
        <w:br/>
      </w:r>
      <w:r>
        <w:rPr>
          <w:rFonts w:ascii="Times New Roman"/>
          <w:b w:val="false"/>
          <w:i w:val="false"/>
          <w:color w:val="000000"/>
          <w:sz w:val="28"/>
        </w:rPr>
        <w:t>
     10. Постановление Правительства Республики Казахстан от 3 октября 2001 года N 1277  </w:t>
      </w:r>
      <w:r>
        <w:rPr>
          <w:rFonts w:ascii="Times New Roman"/>
          <w:b w:val="false"/>
          <w:i w:val="false"/>
          <w:color w:val="000000"/>
          <w:sz w:val="28"/>
        </w:rPr>
        <w:t xml:space="preserve">P011277_ </w:t>
      </w:r>
      <w:r>
        <w:rPr>
          <w:rFonts w:ascii="Times New Roman"/>
          <w:b w:val="false"/>
          <w:i w:val="false"/>
          <w:color w:val="000000"/>
          <w:sz w:val="28"/>
        </w:rPr>
        <w:t xml:space="preserve">"О проведении III Форума женщин Казахстана".  </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