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8a29" w14:textId="4088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квартальных объемов поступлений в республиканский и местные бюджеты на 2002 год от организаций сырьевого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2002 года N 400.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квартальные объемы поступлений в республиканский и местные бюджеты на 2002 год от организаций сырьевого сектора по перечням, утвержденным постановлением Правительства Республики Казахстан от 19 марта 2001 года N 369А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P01369A_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Казахстан", согласно приложениям 1-8.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2002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3 апреля 2002 года N 400 &lt;*&gt;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Приложение 1 в новой редакции - постановлением Правительства РК от 10 июля 2002 года N 755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Квартальные объемы поступлений в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корпоративного подоходного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юридических лиц - организаций сырьевого сектора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в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!   Объем    !     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области    ! на 2002 год!________________________________________________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      !на 1 апреля! на 1 июля !на 1 октября!на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      !           !           !            !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_____________!____________!___________!___________!____________!___________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 1 213 062      413 379     575 379      787 962   1 213 062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 41 923 217    9 421 741  10 113 932   10 449 912  41 923 217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       5 186 354      936 438   1 434 753    1 929 753   5 186 354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                0            0           0 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Карагандин-    10 742 796    3 620 129   7 101 494   10 742 796  10 742 796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Кызылордин-     9 893 177      700 680   2 660 823    4 858 869   9 893 177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ская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 14 923 936    5 357 885   7 035 968    8 557 293  14 923 936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 83 882 542   20 450 252  28 922 349   37 326 585  83 882 542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3 апреля 2002 года N 400 &lt;*&gt;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Приложение 2 - в редакции постановления Правительства РК от 10 июля 2002 года N 755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P020755_ </w:t>
      </w:r>
      <w:r>
        <w:rPr>
          <w:rFonts w:ascii="Times New Roman"/>
          <w:b w:val="false"/>
          <w:i w:val="false"/>
          <w:color w:val="000000"/>
          <w:sz w:val="28"/>
        </w:rPr>
        <w:t>  . Новая редакция - постановлением Правительства РК от 14 октября 2002 г. N 1121 (вступает в силу с 30 сентября 2002 г.)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P021121_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Квартальные объемы поступлений в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бюджет корпоративного подоходного налога с юридических лиц-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резидентов, удерживаемого у источника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организациями сырьевого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!Объем   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 !на       !-------------------------------------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!2002 год !на 1     !на 1     !на 1 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!апреля   !июля     !октября 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         !         !         !2003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  621 100      0        0         0      621 100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 26 000    8 870    8 870     8 870     26 000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356 000   80 100   91 802    91 802    356 000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   0         0        0         0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138 000   31 050   60 625    60 876    138 000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 1 141 100  120 020  161 297   161 548  1 141 100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3 апреля 2002 года N 400 &lt;*&gt;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Приложение 3 - в редакции постановления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июля 2002 года N 755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Новая редакция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14 октября 2002 г. N 1121 (вступает в силу с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сентября 2002 г.)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P021121_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Квартальные объемы поступлений в республиканский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 корпоративного подоходного налога с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лиц-нерезидентов, удерживаемого у источника выплаты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организациями сырьевого сектора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в тыс.тенге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 !Объем   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 !на       !-------------------------------------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!2002 год !на 1     !на 1     !на 1 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!апреля   !июля     !октября 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 !         !         !         !2003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  4500       0      1012       2250     4500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 3822600   113120   278031    1123741   3822600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 220000    91982   220000     220000    220000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 260084   104594   209188     260084    260084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 600000   135000   135000     154420    600000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  95500    21948    27228      91084     95500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819000   184275   392875     618100    819000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 5821684   650919  1263334    2469679   5821684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 апреля 2002 года N 400 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4 в новой редакции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от 10 июля 2002 года N 755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Квартальные объемы поступлений в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налога на добавленную стоимость на произведенные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товары, выполненные работы и оказанные услуги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 организаций сырьевого сектора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в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!   Объем    !      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области    ! на 2002 год!________________________________________________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      !на 1 апреля! на 1 июля !на 1 октября!на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!            !           !           !            !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_____________!____________!___________!___________!____________!___________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 323 959      116 000     232 000      323 959     323 959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3 апреля 2002 года N 400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Квартальные объемы поступлений в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бюджет бонусов от организаций сырьевого сектора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 ! Объем на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     ! 2002 год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на 1    !  на 1    !   на 1   ! 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апреля  !  июля    ! октября  !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 46 362                                       46 362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3 апреля 2002 года N 400 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Приложение 6 - в редакции постановления Правительства РК от 10 июля 2002 года N 755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P020755_ </w:t>
      </w:r>
      <w:r>
        <w:rPr>
          <w:rFonts w:ascii="Times New Roman"/>
          <w:b w:val="false"/>
          <w:i w:val="false"/>
          <w:color w:val="000000"/>
          <w:sz w:val="28"/>
        </w:rPr>
        <w:t>  . Новая редакция - постановлением Правительства РК от 14 октября 2002 г. N 1121 (вступает в силу с 30 сентября 2002 г.)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P021121_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Квартальные объемы поступлений в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бюджет роялти от организаций сырьевого сектора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в тыс.тенге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!Объем на  !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           !2002 год  !------------------------------------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!на 1    !на 1    !на 1    !на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!апреля  !июля    !октября !января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!          !        !        !        !2003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Актюбинская        687517     282757   515040   687517    687517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Атырауская       20192152     505892   510835  4267486  20192152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  55003      55003    55003    55003     55003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     880000     197979   405610   555094    880000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Кызылординская    7204766    1147578  1898793  3380239   7204766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Мангистауская     3977076     829087  1686977  3143585   3977076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 32996514    3018296  5072258 12088924  32996514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3 апреля 2002 года N 400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Квартальные объемы поступлений в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 доли Республики Казахстан по разделу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продукции по заключенным контрактам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 организаций сырьевого сектора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 ! Объем на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     ! 2002 год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на 1    !  на 1    !   на 1   ! 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апреля  !  июля    ! октября  !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 1 935 796  1 935 796   1 935 796  1 935 796  1 935 796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3 апреля 2002 года N 400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Квартальные объемы поступлений в 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доли Республики Казахстан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продукции по заключенным контрактам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 организаций сырьевого сектора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 ! Объем на !           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     ! 2002 год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на 1    !  на 1    !   на 1   ! на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 !  апреля  !  июля    ! октября  !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Казахстанская      215 089    215 089    215 089    215 089    215 089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