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1476" w14:textId="7ad1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23 февраля 1996 года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2002 года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Правительства Республики 
Казахстан от 23 февраля 1996 года N 238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P960238_ </w:t>
      </w:r>
      <w:r>
        <w:rPr>
          <w:rFonts w:ascii="Times New Roman"/>
          <w:b w:val="false"/>
          <w:i w:val="false"/>
          <w:color w:val="000000"/>
          <w:sz w:val="28"/>
        </w:rPr>
        <w:t>
  "О присоединении к 
Учредительному договору Исламского банка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
              Мартина Н.А.)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