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a878" w14:textId="091a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нормативе текущих затрат на одного работника по группам государственных органов,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2002 года N 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2 статьи 9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норматив текущих затрат на одного работника 
по группам государственных органов, финансируемых из республиканского 
бюджета на 2002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
                                                 Республики Казахстан 
                                             от 12 апреля 2002 года N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Норматив* текущих затрат на одного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работника по группам государственных органов, 
               финансируемых из республиканского бюджета, 
                               на 2002 год
___________________________________________________________________________
                                        ! Норматив текущих расходов 
                                        ! на 1 работника в год (тыс.тенге)
                                        !__________________________________
                                        !Для центрального !Для   
                                        !аппарата         !территориальных
                                        !государственного !подразделений
                                        !органа           !государственных
                                        !(включая         !органов
                                        !ведомства)       !
___________________________________________________________________________
               I группа
___________________________________________________________________________
Администрация Президента Республики 
Казахстан                                     1 226
Верховный Суд Республики Казахстан            1 455              388
Генеральная Прокуратура Республики 
Казахстан                                       839              536
Канцелярия Премьер-Министра 
Республики Казахстан                          1 012               -
Конституционный Совет Республики 
Казахстан                                     1 626               -
Счетный комитет по контролю за 
исполнением республиканского бюджета          1 679               -
Хозяйственное Управление Парламента 
Республики Казахстан                          1 957               -
Центральная избирательная комиссия 
Республики Казахстан                            954               -
Управление делами Президента 
Республики Казахстан                            724               -
___________________________________________________________________________
                II группа                       740              388  
___________________________________________________________________________
               III группа                       584              388
                  кроме:
Министерство экономики и торговли 
Республики Казахстан                            525              388
Министерство финансов Республики Казахстан      522              388
Министерство государственных доходов 
Республики Казахстан                            522              388
___________________________________________________________________________
                 IV группа
___________________________________________________________________________
Комитет национальной безопасности 
Республики Казахстан                            810              810
Агентство Республики Казахстан 
по чрезвычайным ситуациям                       603              388
Министерство внутренних дел 
Республики Казахстан                            584              333
Министерство обороны Республики Казахстан:
    центральный аппарат                         607               -
    военные комиссариаты                         -               257
__________________________________________________________________________ 
     * Норматив текущих затрат на одного работника государственных 
органов, финансируемых из республиканского бюджета на 2002 год применяется 
также в случае реорганизации государственных органов для определения 
передаваемой суммы финансовых средств.
            Перечень государственных органов, финансируемых 
              из республиканского бюджета, по группам для 
            определения норматива текущих затрат на одного 
                       работника на 2002 год
I группа
Администрация Президента Республики Казахстан
Верховный Суд Республики Казахстан
Генеральная Прокуратура Республики Казахстан
Канцелярия Премьер-Министра Республики Казахстан
Конституционный Совет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Счетный комитет по контролю за исполнением республиканского бюджета
Хозяйственное Управление Парламента Республики Казахстан
Центральная избирательная комиссия Республики Казахстан
Управление Делами Президента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 группа
Агентство Республики Казахстан по делам государственной службы
Агентство Республики Казахстан по стратегическому планированию
Агентство Республики Казахстан по туризму и спорту
Агентство Республики Казахстан по защите государственных секретов
Агентство Республики Казахстан по государственным материальным резервам
Агентство Республики Казахстан по управлению земельными ресурсами
Агентство Республики Казахстан по миграции и демографии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III группа
Агентство Республики Казахстан по регулированию естественных монополий,
защите конкуренции и поддержке малого бизнеса
Агентство финансовой полиции Республики Казахстан
Агентство Республики Казахстан по статистике
Министерство здравоохранения Республики Казахстан
Министерство энергетики и минеральных ресурсов Республики Казахстан
Министерство иностранных дел Республики Казахстан
Министерство культуры, информации и общественного согласия Республики 
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образования и науки Республики Казахстан
Министерство труда и социальной защиты населения Республики Казахстан
Министерство транспорта и коммуникаций Республики Казахстан
Министерство юстиции Республики Казахстан
Министерство природных ресурсов и охраны окружающей среды Республики 
Казахстан
Министерство сельского хозяйства Республики Казахстан
Министерство экономики и торговли Республики Казахстан
Министерство государственных доходов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 Казахстан 
IV группа
Комитет национальной безопасности Республики Казахстан
Агентство Республики Казахстан по чрезвычайным ситуациям
Министерство внутренних дел Республики Казахстан
Министерство обороны Республики Казахстан
         *Перечень текущих затрат, входящих в норматив на одного
            работника государственных органов, финансируемых
                из республиканского бюджета, на 2002 год
Заработная плата
Дополнительные денежные выплаты
Компенсационные выплаты
Взносы работодателей
Приобретение продуктов питания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Приобретение медикаментов и прочих средств медицинского назначения 
Приобретение, пошив и ремонт предметов вещевого имущества
и другого форменного и специального обмундирования
Приобретение особого обмундирования и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Командировочные расходы
Оплата аренды помещений
Приобретение прочих товаров
Оплата коммунальных услуг
Оплата услуг связи
Оплата транспортных услуг
Оплата за электроэнергию
Оплата за отопление
Содержание, обслуживание, текущий ремонт зданий, помещений,
оборудования и других основных средств
Исполнение исполнительных документов
Особые расходы
Прочие услуги, кроме услуг, оказываемых в рамках государственного заказа
Трансферты физическим лицам
Прочие текущие расходы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*Текущие затраты по Перечню осуществляются в соответствии со 
структурой специфик экономической классификации расходов бюджета 
Республики Казахстан, утвержденной приказом Министерства финансов 
Республики Казахстан от 17 января 2001 г. N 19.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