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32bd" w14:textId="c963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государственных учреждений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2002 года N 422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государственное учреждение "Следственный изолятор Департамента Комитета национальной безопасности Республики Казахстан по городу Алматы и Алматинской области" в государственное учреждение "Следственный изолятор Департамента Комитета национальной безопасности Республики Казахстан по городу Алматы" (далее - Учреждение).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национальной безопасности Республики Казахстан (по согласованию) в установленном законодательством Республики Казахстан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государственную перерегистрацию Учреждения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меры, вытекающие из настоящего постановления.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Премьер-Министр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