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55e1" w14:textId="6935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шестого заседания Казахстанско-иранской межправительственной комиссии по торгово-экономическому, научно-техническому и культурному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2002 года N 427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взаимовыгодного сотрудничества между Республикой Казахстан и Исламской Республикой Иран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провести 16-17 апреля 2002 года в городе Астане шестое заседание Казахстанско-иранской межправительственной комиссии по торгово- экономическому, научно-техническому и культурному сотрудничеству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принять конкретные меры по выполнению мероприятий, предусмотренных прилагаемым Планом мероприятий по подготовке шестого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выделить Министерству транспорта и коммуникаций Республики Казахстан средства для проведения шестого заседания Комиссии, в том числе на проживание 720000 (семьсот двадцать тысяч) тенге за счет средств, предусмотренных в республиканском бюджете на 2002 год по программе "Представительские затраты".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реализацией настоящего постановления возложить на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15 апреля 2002 года N 427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подготовке шестого заседания Казахстанско-иранской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межправительственной комиссии по торгово-экономическому,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научно-техническому и культурному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(16-17 апреля 2002 года, город Астана)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Наименование мероприятия  !Срок исполнения !  Ответственные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 !                ! 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 !        3   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Подготовить программу          до 15 апреля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пребывания делегации           2002 года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Внести предложения в           до 12 апреля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транспорта и      2002 года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коммуникаций Республики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по регламенту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работы Комиссии (время,                        и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предоставленное докладчику и                  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выступающим), по руководи-                     ресурсов,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телям рабочих групп и их     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составу, месту проведения      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образования и науки,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 социальной защиты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населения,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 природных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ресурсов и охраны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Внести в Министерство          до 12 апреля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 и коммуникаций      2002 года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предложения по проекту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Протокола заседания                            и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                                      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ресурсов,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образования и науки,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 социальной защиты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населения,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 природных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ресурсов и охраны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Подготовить проект             до 15 апреля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Протокола шестого заседания    2002 года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Комиссии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иностранных дел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Внести предложения             до 12 апреля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Министерство транспорта      2002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коммуникаций Республики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по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обслуживания иранской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делегации и источникам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покрытия финансовых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 транспорт, прием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председателя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части Комиссии, кофе-брейк,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сувениры, канцтовары,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проживание членов иранской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делегации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Внести предложение в            до 12 апреля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транспорта         2002 года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коммуникаций Республики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о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проведения приема от имени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председателя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части Комиссии. Определить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количество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Организовать и провести        до 15 апреля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заседание казахстанской        2002 года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части Комиссии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За счет выделенных средств     до 12 апреля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организовать покупку           2002 года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памятного подарка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сопредседателю и сувениров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членов иранской делегации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Обеспечить безопасность        15-18 апреля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делегации в аэропорту,  2002 года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местах проживания и посещения,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 также сопровождения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маршрутам 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Организовать освещение работы  15-17 апреля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шестого заседания Комиссии     2002 года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прессе и проведение пресс-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конференции по итогам                  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 Комиссии             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и коммуникаций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Подготовить проект             до 15 апреля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выступления председателя       2002 года      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казахстанской части Комиссии,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 также выступления                          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представителей:                               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энергетики и                      ресурсов,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минеральных ресурсов,                       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природных                         охраны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ресурсов и охраны    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окружающей среды,                          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экономики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Подготовить отчет о шестом     до 15 мая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заседании Комиссии и внести    2002 года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Правительство Республики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