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0492" w14:textId="4d70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подготовке к Всемирному Саммиту Организации Объединенных Наций по устойчивому развитию "Рио+10" и разработке Казахстанской Повестки Дня на 21 век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2002 года N 430. Утратило силу - постановлением Правительства РК от 19 марта 2004 г. N 345 (P040345)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эффективной подготовки к Всемирному Саммиту Организации Объединенных Наций по устойчивому развитию "Рио+10", который состоится 26 августа-4 сентября 2002 года в городе Йоханнесбурге (Южно-Африканская Республика) и разработки Казахстанской Повестки Дня на 21 век Правительство Республики Казахстан постановляет: 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Межведомственную комиссию по подготовке к Всемирному Саммиту Организации Объединенных Наций по устойчивому развитию "Рио+10" и разработке Казахстанской Повестки Дня на 21 век (далее - Комиссия).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состав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Положение о Комиссии. 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Утвержден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от 15 апреля 2002 года N 430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 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Межведомственной комиссии по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к Всемирному Саммиту Организации Объединенных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по устойчивому развитию "Рио+10" и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Казахстанской Повестки Дня на 21 век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Состав с изменениями - постановлением Правительства Республики Казахстан от 12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922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Токаев                  - Министр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Касымжомарт Кемелевич     Казахстан, председатель;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Самакова                - Министр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Айткуль Байгазиевна       Республики Казахстан, заместитель;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Брагин                  - директор Департамента правового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Александр Геннадьевич     обеспечения и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сотрудничества Министерства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окружающей среды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секретарь;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Исекешев                - вице-министр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Асет Орентаевич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Асанов                  - вице-министр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Жакип Кажманович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Жалгасбаев              - директор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Нурлан Адельевич          многостороннего сотрудничества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Министерства иностранных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Тулебаев                - директор Департамента международного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Алмаз Кажкенович          сотрудничества и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научно-технических программ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Ермекова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Несипбала Абсагитовна     планирования расходов отраслевых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органов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</w:t>
      </w:r>
    </w:p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Утверждено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от 15 апреля 2002 года N 430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о Межведомственной комиссии по 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к Всемирному Саммиту Организации Объединенных Наций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по устойчивому развитию "Рио+10" и разработке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Казахстанской Повестки Дня на 21 век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1. Общие положения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Межведомственная комиссия по подготовке к Всемирному Саммиту Организации Объединенных Наций по устойчивому развитию "Рио+10" и разработке Казахстанской Повестки Дня на 21 век (далее - Комиссия) является консультативно-совещательным органом при Правительстве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Комиссия в своей деятельности руководствуется Конституцией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K951000_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актами Республики Казахстан, актами Президента Республики Казахстан и нормативными правовыми актами Правительства Республики Казахстан, международными соглашениями, ратифицированными Республикой Казахстан, и иными нормативными правовыми актами, а также настоящим Положением.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2. Задачи Комиссии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выработка и внесение предложений в Правительство Республики Казахстан по эффективной подготовке к Всемирному Саммиту Организации Объединенных Наций по устойчивому развитию "Рио+10" (далее - Всемирный Саммит Рио+10) и разработке Казахстанской Повестки Дня на 21 век;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участие в разработке и осуществление мероприятий, связанных с подготовкой к Всемирному Саммиту Рио+10 и разработкой Казахстанской Повестки Дня на 21 век. 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 3. Права и полномочия Комиссии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4. Комиссия имеет право в установленном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вносить предложения в Правительство Республики Казахстан по разработке Казахстанской Повестки Дня на 21 век и реализации ее пилотных программ и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создавать по отдельным вопросам рабочие группы для разработки и внесения предложений по эффективной подготовке к Всемирному Саммиту Рио+10 необходимых материалов, относящихся к компетенции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привлекать представителей государственных органов и заинтересованные организации, не вошедшие в состав комиссии, для решения вопросов, относящихся к ведению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запрашивать и получать от государственных органов и иных организаций необходимую информацию и материалы для решения вопросов, относящихся к компетенции Комиссии. </w:t>
      </w:r>
    </w:p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4. Организационная деятельность Комиссии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5. Функции рабочего органа Комиссии возлагаются на Министерство охраны окружающей среды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Комиссию возглавляет председатель.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Организацию работы, подготовку соответствующих материалов, рекомендаций осуществляет секретарь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Комиссии проводятся по мере необходимости, но не реже одного раза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Решения Комиссии принимаются большинством голосов ее членов, оформляются протоколом и носят рекомендательный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равенства голосов принятым считается решение, за которое проголосовал председатель.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 - постановлением Правительства Республики Казахстан от 12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922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5. Прекращение деятельности Комиссии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Основанием прекращения деятельности Комиссии служат: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истечение срока деятельности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выполнение задач, возложенных на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создание государственных органов или иной комиссии, осуществляющей задачи, которые ранее были возложены на Комиссию;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иные обстоятельства, которые делают задачу Комиссии невыполнимой либо их исполнение нецелесообразным.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В случаях наступления обстоятельств, указанных в пункте 6, должностное лицо, которое является председателем Комиссии, либо рабочий орган Комиссии по решению председателя, в установленном Регламентом Правительства Республики Казахстан порядке вносит в Правительство соответствующий проект решения Правительства.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Указанный в настоящем пункте порядок применяется и в случае необходимости внесения изменений в состав или функции Комиссии.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