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6aaa5" w14:textId="1c6a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января 2002 года N 43</w:t>
      </w:r>
    </w:p>
    <w:p>
      <w:pPr>
        <w:spacing w:after="0"/>
        <w:ind w:left="0"/>
        <w:jc w:val="both"/>
      </w:pPr>
      <w:r>
        <w:rPr>
          <w:rFonts w:ascii="Times New Roman"/>
          <w:b w:val="false"/>
          <w:i w:val="false"/>
          <w:color w:val="000000"/>
          <w:sz w:val="28"/>
        </w:rPr>
        <w:t>Постановление Правительства Республики Казахстан от 28 марта 2002 года N 43а</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11 января 2002 года N 43 "Об утверждении паспортов республиканских бюджетных программ на 2002 год Министерства финансов Республики Казахстан" следующие изменения и дополнения: </w:t>
      </w:r>
    </w:p>
    <w:p>
      <w:pPr>
        <w:spacing w:after="0"/>
        <w:ind w:left="0"/>
        <w:jc w:val="both"/>
      </w:pPr>
      <w:r>
        <w:rPr>
          <w:rFonts w:ascii="Times New Roman"/>
          <w:b w:val="false"/>
          <w:i w:val="false"/>
          <w:color w:val="000000"/>
          <w:sz w:val="28"/>
        </w:rPr>
        <w:t xml:space="preserve">      1) в пункте 1 цифры "1-35" заменить цифрами "1, 2, 3, 4, 5, 6, 7, 8, 9, 10, 11, 12, 13, 14, 15, 16, 17, 18, 19, 20, 21, 22, 23, 24, 25, 26, 27, 28, 29, 30, 31, 32, 33, 34, 35, 36, 37, 38, 39, 40, 41, 42, 43, 44, 45, 46"; </w:t>
      </w:r>
    </w:p>
    <w:p>
      <w:pPr>
        <w:spacing w:after="0"/>
        <w:ind w:left="0"/>
        <w:jc w:val="both"/>
      </w:pPr>
      <w:r>
        <w:rPr>
          <w:rFonts w:ascii="Times New Roman"/>
          <w:b w:val="false"/>
          <w:i w:val="false"/>
          <w:color w:val="000000"/>
          <w:sz w:val="28"/>
        </w:rPr>
        <w:t xml:space="preserve">      2) дополнить приложениями 36, 37, 38, 39, 40, 41, 42, 43, 44, 45, 46 согласно приложению к настоящему постановлению.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Start w:name="z1" w:id="0"/>
    <w:p>
      <w:pPr>
        <w:spacing w:after="0"/>
        <w:ind w:left="0"/>
        <w:jc w:val="both"/>
      </w:pPr>
      <w:r>
        <w:rPr>
          <w:rFonts w:ascii="Times New Roman"/>
          <w:b w:val="false"/>
          <w:i w:val="false"/>
          <w:color w:val="000000"/>
          <w:sz w:val="28"/>
        </w:rPr>
        <w:t xml:space="preserve">
     Премьер-Министр </w:t>
      </w:r>
    </w:p>
    <w:bookmarkEnd w:id="0"/>
    <w:p>
      <w:pPr>
        <w:spacing w:after="0"/>
        <w:ind w:left="0"/>
        <w:jc w:val="both"/>
      </w:pP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Приложение к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28 марта 2002 года N 43а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Приложение 36 к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3"/>
    <w:p>
      <w:pPr>
        <w:spacing w:after="0"/>
        <w:ind w:left="0"/>
        <w:jc w:val="both"/>
      </w:pPr>
      <w:r>
        <w:rPr>
          <w:rFonts w:ascii="Times New Roman"/>
          <w:b w:val="false"/>
          <w:i w:val="false"/>
          <w:color w:val="000000"/>
          <w:sz w:val="28"/>
        </w:rPr>
        <w:t xml:space="preserve">------------------------------------------     </w:t>
      </w:r>
    </w:p>
    <w:bookmarkStart w:name="z5" w:id="4"/>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300 "Приобретение жилья для государственных </w:t>
      </w:r>
    </w:p>
    <w:bookmarkStart w:name="z6" w:id="5"/>
    <w:p>
      <w:pPr>
        <w:spacing w:after="0"/>
        <w:ind w:left="0"/>
        <w:jc w:val="both"/>
      </w:pPr>
      <w:r>
        <w:rPr>
          <w:rFonts w:ascii="Times New Roman"/>
          <w:b w:val="false"/>
          <w:i w:val="false"/>
          <w:color w:val="000000"/>
          <w:sz w:val="28"/>
        </w:rPr>
        <w:t xml:space="preserve">             служащих в г.Астане" на 2002 год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1. Стоимость: 750 000 тысяч (семьсот пятьдесят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июля 1999 года "О государственной службе".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социально-бытовых условий для </w:t>
      </w:r>
    </w:p>
    <w:p>
      <w:pPr>
        <w:spacing w:after="0"/>
        <w:ind w:left="0"/>
        <w:jc w:val="both"/>
      </w:pPr>
      <w:r>
        <w:rPr>
          <w:rFonts w:ascii="Times New Roman"/>
          <w:b w:val="false"/>
          <w:i w:val="false"/>
          <w:color w:val="000000"/>
          <w:sz w:val="28"/>
        </w:rPr>
        <w:t xml:space="preserve">государственных служащих. </w:t>
      </w:r>
    </w:p>
    <w:p>
      <w:pPr>
        <w:spacing w:after="0"/>
        <w:ind w:left="0"/>
        <w:jc w:val="both"/>
      </w:pPr>
      <w:r>
        <w:rPr>
          <w:rFonts w:ascii="Times New Roman"/>
          <w:b w:val="false"/>
          <w:i w:val="false"/>
          <w:color w:val="000000"/>
          <w:sz w:val="28"/>
        </w:rPr>
        <w:t xml:space="preserve">     5. Задачи бюджетной программы: обеспечение жильем государственных </w:t>
      </w:r>
    </w:p>
    <w:p>
      <w:pPr>
        <w:spacing w:after="0"/>
        <w:ind w:left="0"/>
        <w:jc w:val="both"/>
      </w:pPr>
      <w:r>
        <w:rPr>
          <w:rFonts w:ascii="Times New Roman"/>
          <w:b w:val="false"/>
          <w:i w:val="false"/>
          <w:color w:val="000000"/>
          <w:sz w:val="28"/>
        </w:rPr>
        <w:t xml:space="preserve">служащих.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7" w:id="6"/>
    <w:p>
      <w:pPr>
        <w:spacing w:after="0"/>
        <w:ind w:left="0"/>
        <w:jc w:val="both"/>
      </w:pPr>
      <w:r>
        <w:rPr>
          <w:rFonts w:ascii="Times New Roman"/>
          <w:b w:val="false"/>
          <w:i w:val="false"/>
          <w:color w:val="000000"/>
          <w:sz w:val="28"/>
        </w:rPr>
        <w:t xml:space="preserve">
--------------------------------------------------------------------------- </w:t>
      </w:r>
    </w:p>
    <w:bookmarkEnd w:id="6"/>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!бюд-  !под- ! программ         !реализации        !реали-!исполнители  ! </w:t>
      </w:r>
    </w:p>
    <w:p>
      <w:pPr>
        <w:spacing w:after="0"/>
        <w:ind w:left="0"/>
        <w:jc w:val="both"/>
      </w:pPr>
      <w:r>
        <w:rPr>
          <w:rFonts w:ascii="Times New Roman"/>
          <w:b w:val="false"/>
          <w:i w:val="false"/>
          <w:color w:val="000000"/>
          <w:sz w:val="28"/>
        </w:rPr>
        <w:t xml:space="preserve">  !жетной!про- !(подпрограмм)     !программы         !зации !             ! </w:t>
      </w:r>
    </w:p>
    <w:p>
      <w:pPr>
        <w:spacing w:after="0"/>
        <w:ind w:left="0"/>
        <w:jc w:val="both"/>
      </w:pPr>
      <w:r>
        <w:rPr>
          <w:rFonts w:ascii="Times New Roman"/>
          <w:b w:val="false"/>
          <w:i w:val="false"/>
          <w:color w:val="000000"/>
          <w:sz w:val="28"/>
        </w:rPr>
        <w:t xml:space="preserve">  !прог- !грам-!                  !(подпрограммы)    !      !             ! </w:t>
      </w:r>
    </w:p>
    <w:p>
      <w:pPr>
        <w:spacing w:after="0"/>
        <w:ind w:left="0"/>
        <w:jc w:val="both"/>
      </w:pPr>
      <w:r>
        <w:rPr>
          <w:rFonts w:ascii="Times New Roman"/>
          <w:b w:val="false"/>
          <w:i w:val="false"/>
          <w:color w:val="000000"/>
          <w:sz w:val="28"/>
        </w:rPr>
        <w:t xml:space="preserve">  !раммы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300         Приобретение       Приобретение жилья В тече- Министерство </w:t>
      </w:r>
    </w:p>
    <w:p>
      <w:pPr>
        <w:spacing w:after="0"/>
        <w:ind w:left="0"/>
        <w:jc w:val="both"/>
      </w:pPr>
      <w:r>
        <w:rPr>
          <w:rFonts w:ascii="Times New Roman"/>
          <w:b w:val="false"/>
          <w:i w:val="false"/>
          <w:color w:val="000000"/>
          <w:sz w:val="28"/>
        </w:rPr>
        <w:t xml:space="preserve">                жилья для          для                ние     финансов   </w:t>
      </w:r>
    </w:p>
    <w:p>
      <w:pPr>
        <w:spacing w:after="0"/>
        <w:ind w:left="0"/>
        <w:jc w:val="both"/>
      </w:pPr>
      <w:r>
        <w:rPr>
          <w:rFonts w:ascii="Times New Roman"/>
          <w:b w:val="false"/>
          <w:i w:val="false"/>
          <w:color w:val="000000"/>
          <w:sz w:val="28"/>
        </w:rPr>
        <w:t xml:space="preserve">                государственных    государственных    года    Республики </w:t>
      </w:r>
    </w:p>
    <w:p>
      <w:pPr>
        <w:spacing w:after="0"/>
        <w:ind w:left="0"/>
        <w:jc w:val="both"/>
      </w:pPr>
      <w:r>
        <w:rPr>
          <w:rFonts w:ascii="Times New Roman"/>
          <w:b w:val="false"/>
          <w:i w:val="false"/>
          <w:color w:val="000000"/>
          <w:sz w:val="28"/>
        </w:rPr>
        <w:t xml:space="preserve">                служащих           служащих в                 Казахстан </w:t>
      </w:r>
    </w:p>
    <w:p>
      <w:pPr>
        <w:spacing w:after="0"/>
        <w:ind w:left="0"/>
        <w:jc w:val="both"/>
      </w:pPr>
      <w:r>
        <w:rPr>
          <w:rFonts w:ascii="Times New Roman"/>
          <w:b w:val="false"/>
          <w:i w:val="false"/>
          <w:color w:val="000000"/>
          <w:sz w:val="28"/>
        </w:rPr>
        <w:t xml:space="preserve">                в г. Астане        г. Астане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w:t>
      </w:r>
    </w:p>
    <w:p>
      <w:pPr>
        <w:spacing w:after="0"/>
        <w:ind w:left="0"/>
        <w:jc w:val="both"/>
      </w:pPr>
      <w:r>
        <w:rPr>
          <w:rFonts w:ascii="Times New Roman"/>
          <w:b w:val="false"/>
          <w:i w:val="false"/>
          <w:color w:val="000000"/>
          <w:sz w:val="28"/>
        </w:rPr>
        <w:t xml:space="preserve">жильем государственных служащих в г. Астане.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Приложение 37 к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8"/>
    <w:p>
      <w:pPr>
        <w:spacing w:after="0"/>
        <w:ind w:left="0"/>
        <w:jc w:val="both"/>
      </w:pPr>
      <w:r>
        <w:rPr>
          <w:rFonts w:ascii="Times New Roman"/>
          <w:b w:val="false"/>
          <w:i w:val="false"/>
          <w:color w:val="000000"/>
          <w:sz w:val="28"/>
        </w:rPr>
        <w:t xml:space="preserve">------------------------------------------     </w:t>
      </w:r>
    </w:p>
    <w:bookmarkStart w:name="z10" w:id="9"/>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442 "Трансферты Павлодарскому областному бюджету для </w:t>
      </w:r>
    </w:p>
    <w:bookmarkStart w:name="z11" w:id="10"/>
    <w:p>
      <w:pPr>
        <w:spacing w:after="0"/>
        <w:ind w:left="0"/>
        <w:jc w:val="both"/>
      </w:pPr>
      <w:r>
        <w:rPr>
          <w:rFonts w:ascii="Times New Roman"/>
          <w:b w:val="false"/>
          <w:i w:val="false"/>
          <w:color w:val="000000"/>
          <w:sz w:val="28"/>
        </w:rPr>
        <w:t xml:space="preserve">           проведения работ по демеркуризации" на 2002 год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1. Стоимость: 295 000 тысяч (двести девяносто пять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27 декабря 2001 года N 1715 "О реализации Закона Республики Казахстан "О республиканском бюджете на 2002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демеркуризация выведенного из </w:t>
      </w:r>
    </w:p>
    <w:p>
      <w:pPr>
        <w:spacing w:after="0"/>
        <w:ind w:left="0"/>
        <w:jc w:val="both"/>
      </w:pPr>
      <w:r>
        <w:rPr>
          <w:rFonts w:ascii="Times New Roman"/>
          <w:b w:val="false"/>
          <w:i w:val="false"/>
          <w:color w:val="000000"/>
          <w:sz w:val="28"/>
        </w:rPr>
        <w:t xml:space="preserve">эксплуатации производства хлора и каустика в г.Павлодаре.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областному бюджету Павлодарской области на </w:t>
      </w:r>
    </w:p>
    <w:p>
      <w:pPr>
        <w:spacing w:after="0"/>
        <w:ind w:left="0"/>
        <w:jc w:val="both"/>
      </w:pPr>
      <w:r>
        <w:rPr>
          <w:rFonts w:ascii="Times New Roman"/>
          <w:b w:val="false"/>
          <w:i w:val="false"/>
          <w:color w:val="000000"/>
          <w:sz w:val="28"/>
        </w:rPr>
        <w:t xml:space="preserve">проведение работ по демеркуризации.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12" w:id="11"/>
    <w:p>
      <w:pPr>
        <w:spacing w:after="0"/>
        <w:ind w:left="0"/>
        <w:jc w:val="both"/>
      </w:pPr>
      <w:r>
        <w:rPr>
          <w:rFonts w:ascii="Times New Roman"/>
          <w:b w:val="false"/>
          <w:i w:val="false"/>
          <w:color w:val="000000"/>
          <w:sz w:val="28"/>
        </w:rPr>
        <w:t xml:space="preserve">
--------------------------------------------------------------------------- </w:t>
      </w:r>
    </w:p>
    <w:bookmarkEnd w:id="11"/>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!про- !под- ! программ          !реализации        !реали-!исполнители  ! </w:t>
      </w:r>
    </w:p>
    <w:p>
      <w:pPr>
        <w:spacing w:after="0"/>
        <w:ind w:left="0"/>
        <w:jc w:val="both"/>
      </w:pPr>
      <w:r>
        <w:rPr>
          <w:rFonts w:ascii="Times New Roman"/>
          <w:b w:val="false"/>
          <w:i w:val="false"/>
          <w:color w:val="000000"/>
          <w:sz w:val="28"/>
        </w:rPr>
        <w:t xml:space="preserve">  !грам-!про- !(подпрограмм)      !Программы         !зации !             ! </w:t>
      </w:r>
    </w:p>
    <w:p>
      <w:pPr>
        <w:spacing w:after="0"/>
        <w:ind w:left="0"/>
        <w:jc w:val="both"/>
      </w:pPr>
      <w:r>
        <w:rPr>
          <w:rFonts w:ascii="Times New Roman"/>
          <w:b w:val="false"/>
          <w:i w:val="false"/>
          <w:color w:val="000000"/>
          <w:sz w:val="28"/>
        </w:rPr>
        <w:t xml:space="preserve">  !мы   !грам-!                   !(подпрограммы)    !      !             ! </w:t>
      </w:r>
    </w:p>
    <w:p>
      <w:pPr>
        <w:spacing w:after="0"/>
        <w:ind w:left="0"/>
        <w:jc w:val="both"/>
      </w:pPr>
      <w:r>
        <w:rPr>
          <w:rFonts w:ascii="Times New Roman"/>
          <w:b w:val="false"/>
          <w:i w:val="false"/>
          <w:color w:val="000000"/>
          <w:sz w:val="28"/>
        </w:rPr>
        <w:t xml:space="preserve">  !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442         Трансферты Павло-   Перечисление транс-  В те- Министерство </w:t>
      </w:r>
    </w:p>
    <w:p>
      <w:pPr>
        <w:spacing w:after="0"/>
        <w:ind w:left="0"/>
        <w:jc w:val="both"/>
      </w:pPr>
      <w:r>
        <w:rPr>
          <w:rFonts w:ascii="Times New Roman"/>
          <w:b w:val="false"/>
          <w:i w:val="false"/>
          <w:color w:val="000000"/>
          <w:sz w:val="28"/>
        </w:rPr>
        <w:t xml:space="preserve">               дарскому областному фертов Павлодарскому чение финансов </w:t>
      </w:r>
    </w:p>
    <w:p>
      <w:pPr>
        <w:spacing w:after="0"/>
        <w:ind w:left="0"/>
        <w:jc w:val="both"/>
      </w:pPr>
      <w:r>
        <w:rPr>
          <w:rFonts w:ascii="Times New Roman"/>
          <w:b w:val="false"/>
          <w:i w:val="false"/>
          <w:color w:val="000000"/>
          <w:sz w:val="28"/>
        </w:rPr>
        <w:t xml:space="preserve">               бюджету для прове-  областному бюджету   2002  Республики </w:t>
      </w:r>
    </w:p>
    <w:p>
      <w:pPr>
        <w:spacing w:after="0"/>
        <w:ind w:left="0"/>
        <w:jc w:val="both"/>
      </w:pPr>
      <w:r>
        <w:rPr>
          <w:rFonts w:ascii="Times New Roman"/>
          <w:b w:val="false"/>
          <w:i w:val="false"/>
          <w:color w:val="000000"/>
          <w:sz w:val="28"/>
        </w:rPr>
        <w:t xml:space="preserve">               дения работ по      для проведения       года  Казахстан, </w:t>
      </w:r>
    </w:p>
    <w:p>
      <w:pPr>
        <w:spacing w:after="0"/>
        <w:ind w:left="0"/>
        <w:jc w:val="both"/>
      </w:pPr>
      <w:r>
        <w:rPr>
          <w:rFonts w:ascii="Times New Roman"/>
          <w:b w:val="false"/>
          <w:i w:val="false"/>
          <w:color w:val="000000"/>
          <w:sz w:val="28"/>
        </w:rPr>
        <w:t xml:space="preserve">               демеркуризации      работ по демерку-          Акимат </w:t>
      </w:r>
    </w:p>
    <w:p>
      <w:pPr>
        <w:spacing w:after="0"/>
        <w:ind w:left="0"/>
        <w:jc w:val="both"/>
      </w:pPr>
      <w:r>
        <w:rPr>
          <w:rFonts w:ascii="Times New Roman"/>
          <w:b w:val="false"/>
          <w:i w:val="false"/>
          <w:color w:val="000000"/>
          <w:sz w:val="28"/>
        </w:rPr>
        <w:t xml:space="preserve">                                   ризации в соответ-         Павлодарской </w:t>
      </w:r>
    </w:p>
    <w:p>
      <w:pPr>
        <w:spacing w:after="0"/>
        <w:ind w:left="0"/>
        <w:jc w:val="both"/>
      </w:pPr>
      <w:r>
        <w:rPr>
          <w:rFonts w:ascii="Times New Roman"/>
          <w:b w:val="false"/>
          <w:i w:val="false"/>
          <w:color w:val="000000"/>
          <w:sz w:val="28"/>
        </w:rPr>
        <w:t xml:space="preserve">                                   ствии с проектно-          области </w:t>
      </w:r>
    </w:p>
    <w:p>
      <w:pPr>
        <w:spacing w:after="0"/>
        <w:ind w:left="0"/>
        <w:jc w:val="both"/>
      </w:pPr>
      <w:r>
        <w:rPr>
          <w:rFonts w:ascii="Times New Roman"/>
          <w:b w:val="false"/>
          <w:i w:val="false"/>
          <w:color w:val="000000"/>
          <w:sz w:val="28"/>
        </w:rPr>
        <w:t xml:space="preserve">                                   сметной документа- </w:t>
      </w:r>
    </w:p>
    <w:p>
      <w:pPr>
        <w:spacing w:after="0"/>
        <w:ind w:left="0"/>
        <w:jc w:val="both"/>
      </w:pPr>
      <w:r>
        <w:rPr>
          <w:rFonts w:ascii="Times New Roman"/>
          <w:b w:val="false"/>
          <w:i w:val="false"/>
          <w:color w:val="000000"/>
          <w:sz w:val="28"/>
        </w:rPr>
        <w:t xml:space="preserve">                                   цией, прошедшей в </w:t>
      </w:r>
    </w:p>
    <w:p>
      <w:pPr>
        <w:spacing w:after="0"/>
        <w:ind w:left="0"/>
        <w:jc w:val="both"/>
      </w:pPr>
      <w:r>
        <w:rPr>
          <w:rFonts w:ascii="Times New Roman"/>
          <w:b w:val="false"/>
          <w:i w:val="false"/>
          <w:color w:val="000000"/>
          <w:sz w:val="28"/>
        </w:rPr>
        <w:t xml:space="preserve">                                   установленном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демеркуризации согласно проектно-сметной документации.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Приложение 38 к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13"/>
    <w:p>
      <w:pPr>
        <w:spacing w:after="0"/>
        <w:ind w:left="0"/>
        <w:jc w:val="both"/>
      </w:pPr>
      <w:r>
        <w:rPr>
          <w:rFonts w:ascii="Times New Roman"/>
          <w:b w:val="false"/>
          <w:i w:val="false"/>
          <w:color w:val="000000"/>
          <w:sz w:val="28"/>
        </w:rPr>
        <w:t xml:space="preserve">------------------------------------------     </w:t>
      </w:r>
    </w:p>
    <w:bookmarkStart w:name="z15" w:id="14"/>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456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строительства инженерных сетей </w:t>
      </w:r>
    </w:p>
    <w:p>
      <w:pPr>
        <w:spacing w:after="0"/>
        <w:ind w:left="0"/>
        <w:jc w:val="both"/>
      </w:pPr>
      <w:r>
        <w:rPr>
          <w:rFonts w:ascii="Times New Roman"/>
          <w:b w:val="false"/>
          <w:i w:val="false"/>
          <w:color w:val="000000"/>
          <w:sz w:val="28"/>
        </w:rPr>
        <w:t xml:space="preserve">                Правительственного центра в г.Астане" </w:t>
      </w:r>
    </w:p>
    <w:bookmarkStart w:name="z16" w:id="15"/>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1. Стоимость: 885 000 тысяч (восемьсот восемьдесят пять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Правительственного центра </w:t>
      </w:r>
    </w:p>
    <w:p>
      <w:pPr>
        <w:spacing w:after="0"/>
        <w:ind w:left="0"/>
        <w:jc w:val="both"/>
      </w:pPr>
      <w:r>
        <w:rPr>
          <w:rFonts w:ascii="Times New Roman"/>
          <w:b w:val="false"/>
          <w:i w:val="false"/>
          <w:color w:val="000000"/>
          <w:sz w:val="28"/>
        </w:rPr>
        <w:t xml:space="preserve">объектами инженерной инфраструктуры.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строительства </w:t>
      </w:r>
    </w:p>
    <w:p>
      <w:pPr>
        <w:spacing w:after="0"/>
        <w:ind w:left="0"/>
        <w:jc w:val="both"/>
      </w:pPr>
      <w:r>
        <w:rPr>
          <w:rFonts w:ascii="Times New Roman"/>
          <w:b w:val="false"/>
          <w:i w:val="false"/>
          <w:color w:val="000000"/>
          <w:sz w:val="28"/>
        </w:rPr>
        <w:t xml:space="preserve">инженерных сетей Правительственного центра в г.Астане.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17" w:id="16"/>
    <w:p>
      <w:pPr>
        <w:spacing w:after="0"/>
        <w:ind w:left="0"/>
        <w:jc w:val="both"/>
      </w:pPr>
      <w:r>
        <w:rPr>
          <w:rFonts w:ascii="Times New Roman"/>
          <w:b w:val="false"/>
          <w:i w:val="false"/>
          <w:color w:val="000000"/>
          <w:sz w:val="28"/>
        </w:rPr>
        <w:t xml:space="preserve">
--------------------------------------------------------------------------- </w:t>
      </w:r>
    </w:p>
    <w:bookmarkEnd w:id="16"/>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!бюд-  !под- ! программ         !реализации        !реали-!исполнители  ! </w:t>
      </w:r>
    </w:p>
    <w:p>
      <w:pPr>
        <w:spacing w:after="0"/>
        <w:ind w:left="0"/>
        <w:jc w:val="both"/>
      </w:pPr>
      <w:r>
        <w:rPr>
          <w:rFonts w:ascii="Times New Roman"/>
          <w:b w:val="false"/>
          <w:i w:val="false"/>
          <w:color w:val="000000"/>
          <w:sz w:val="28"/>
        </w:rPr>
        <w:t xml:space="preserve">  !жетной!про- !(подпрограмм)     !программы         !зации !             ! </w:t>
      </w:r>
    </w:p>
    <w:p>
      <w:pPr>
        <w:spacing w:after="0"/>
        <w:ind w:left="0"/>
        <w:jc w:val="both"/>
      </w:pPr>
      <w:r>
        <w:rPr>
          <w:rFonts w:ascii="Times New Roman"/>
          <w:b w:val="false"/>
          <w:i w:val="false"/>
          <w:color w:val="000000"/>
          <w:sz w:val="28"/>
        </w:rPr>
        <w:t xml:space="preserve">  !прог- !грам-!                  !(подпрограммы)    !      !             ! </w:t>
      </w:r>
    </w:p>
    <w:p>
      <w:pPr>
        <w:spacing w:after="0"/>
        <w:ind w:left="0"/>
        <w:jc w:val="both"/>
      </w:pPr>
      <w:r>
        <w:rPr>
          <w:rFonts w:ascii="Times New Roman"/>
          <w:b w:val="false"/>
          <w:i w:val="false"/>
          <w:color w:val="000000"/>
          <w:sz w:val="28"/>
        </w:rPr>
        <w:t xml:space="preserve">  !раммы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456        Целевые инвестици-   Перечисление целе-  В те- Министерство </w:t>
      </w:r>
    </w:p>
    <w:p>
      <w:pPr>
        <w:spacing w:after="0"/>
        <w:ind w:left="0"/>
        <w:jc w:val="both"/>
      </w:pPr>
      <w:r>
        <w:rPr>
          <w:rFonts w:ascii="Times New Roman"/>
          <w:b w:val="false"/>
          <w:i w:val="false"/>
          <w:color w:val="000000"/>
          <w:sz w:val="28"/>
        </w:rPr>
        <w:t xml:space="preserve">              онные трансферты     вых инвестиционных  чение финансов </w:t>
      </w:r>
    </w:p>
    <w:p>
      <w:pPr>
        <w:spacing w:after="0"/>
        <w:ind w:left="0"/>
        <w:jc w:val="both"/>
      </w:pPr>
      <w:r>
        <w:rPr>
          <w:rFonts w:ascii="Times New Roman"/>
          <w:b w:val="false"/>
          <w:i w:val="false"/>
          <w:color w:val="000000"/>
          <w:sz w:val="28"/>
        </w:rPr>
        <w:t xml:space="preserve">              бюджету г.Астаны для трансфертов бюджету года  Республики </w:t>
      </w:r>
    </w:p>
    <w:p>
      <w:pPr>
        <w:spacing w:after="0"/>
        <w:ind w:left="0"/>
        <w:jc w:val="both"/>
      </w:pPr>
      <w:r>
        <w:rPr>
          <w:rFonts w:ascii="Times New Roman"/>
          <w:b w:val="false"/>
          <w:i w:val="false"/>
          <w:color w:val="000000"/>
          <w:sz w:val="28"/>
        </w:rPr>
        <w:t xml:space="preserve">              строительства инже-  г. Астаны для строи-      Казахстан, </w:t>
      </w:r>
    </w:p>
    <w:p>
      <w:pPr>
        <w:spacing w:after="0"/>
        <w:ind w:left="0"/>
        <w:jc w:val="both"/>
      </w:pPr>
      <w:r>
        <w:rPr>
          <w:rFonts w:ascii="Times New Roman"/>
          <w:b w:val="false"/>
          <w:i w:val="false"/>
          <w:color w:val="000000"/>
          <w:sz w:val="28"/>
        </w:rPr>
        <w:t xml:space="preserve">              нерных сетей Прави-  тельства инженерных       Акимат </w:t>
      </w:r>
    </w:p>
    <w:p>
      <w:pPr>
        <w:spacing w:after="0"/>
        <w:ind w:left="0"/>
        <w:jc w:val="both"/>
      </w:pPr>
      <w:r>
        <w:rPr>
          <w:rFonts w:ascii="Times New Roman"/>
          <w:b w:val="false"/>
          <w:i w:val="false"/>
          <w:color w:val="000000"/>
          <w:sz w:val="28"/>
        </w:rPr>
        <w:t xml:space="preserve">              тельственного центра сетей Правитель-          г.Астаны </w:t>
      </w:r>
    </w:p>
    <w:p>
      <w:pPr>
        <w:spacing w:after="0"/>
        <w:ind w:left="0"/>
        <w:jc w:val="both"/>
      </w:pPr>
      <w:r>
        <w:rPr>
          <w:rFonts w:ascii="Times New Roman"/>
          <w:b w:val="false"/>
          <w:i w:val="false"/>
          <w:color w:val="000000"/>
          <w:sz w:val="28"/>
        </w:rPr>
        <w:t xml:space="preserve">              в г.Астане           ственного центра в </w:t>
      </w:r>
    </w:p>
    <w:p>
      <w:pPr>
        <w:spacing w:after="0"/>
        <w:ind w:left="0"/>
        <w:jc w:val="both"/>
      </w:pPr>
      <w:r>
        <w:rPr>
          <w:rFonts w:ascii="Times New Roman"/>
          <w:b w:val="false"/>
          <w:i w:val="false"/>
          <w:color w:val="000000"/>
          <w:sz w:val="28"/>
        </w:rPr>
        <w:t xml:space="preserve">                                   г.Астане в соответ- </w:t>
      </w:r>
    </w:p>
    <w:p>
      <w:pPr>
        <w:spacing w:after="0"/>
        <w:ind w:left="0"/>
        <w:jc w:val="both"/>
      </w:pPr>
      <w:r>
        <w:rPr>
          <w:rFonts w:ascii="Times New Roman"/>
          <w:b w:val="false"/>
          <w:i w:val="false"/>
          <w:color w:val="000000"/>
          <w:sz w:val="28"/>
        </w:rPr>
        <w:t xml:space="preserve">                                   ствии с проектно- </w:t>
      </w:r>
    </w:p>
    <w:p>
      <w:pPr>
        <w:spacing w:after="0"/>
        <w:ind w:left="0"/>
        <w:jc w:val="both"/>
      </w:pPr>
      <w:r>
        <w:rPr>
          <w:rFonts w:ascii="Times New Roman"/>
          <w:b w:val="false"/>
          <w:i w:val="false"/>
          <w:color w:val="000000"/>
          <w:sz w:val="28"/>
        </w:rPr>
        <w:t xml:space="preserve">                                   сметной документацией, </w:t>
      </w:r>
    </w:p>
    <w:p>
      <w:pPr>
        <w:spacing w:after="0"/>
        <w:ind w:left="0"/>
        <w:jc w:val="both"/>
      </w:pPr>
      <w:r>
        <w:rPr>
          <w:rFonts w:ascii="Times New Roman"/>
          <w:b w:val="false"/>
          <w:i w:val="false"/>
          <w:color w:val="000000"/>
          <w:sz w:val="28"/>
        </w:rPr>
        <w:t xml:space="preserve">                                   прошедшей в установ- </w:t>
      </w:r>
    </w:p>
    <w:p>
      <w:pPr>
        <w:spacing w:after="0"/>
        <w:ind w:left="0"/>
        <w:jc w:val="both"/>
      </w:pPr>
      <w:r>
        <w:rPr>
          <w:rFonts w:ascii="Times New Roman"/>
          <w:b w:val="false"/>
          <w:i w:val="false"/>
          <w:color w:val="000000"/>
          <w:sz w:val="28"/>
        </w:rPr>
        <w:t xml:space="preserve">                                   ленном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строительству инженерных сетей Правительственного </w:t>
      </w:r>
    </w:p>
    <w:p>
      <w:pPr>
        <w:spacing w:after="0"/>
        <w:ind w:left="0"/>
        <w:jc w:val="both"/>
      </w:pPr>
      <w:r>
        <w:rPr>
          <w:rFonts w:ascii="Times New Roman"/>
          <w:b w:val="false"/>
          <w:i w:val="false"/>
          <w:color w:val="000000"/>
          <w:sz w:val="28"/>
        </w:rPr>
        <w:t xml:space="preserve">центра в г.Астане согласно проектно-сметной документации.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Приложение 39 к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18"/>
    <w:p>
      <w:pPr>
        <w:spacing w:after="0"/>
        <w:ind w:left="0"/>
        <w:jc w:val="both"/>
      </w:pPr>
      <w:r>
        <w:rPr>
          <w:rFonts w:ascii="Times New Roman"/>
          <w:b w:val="false"/>
          <w:i w:val="false"/>
          <w:color w:val="000000"/>
          <w:sz w:val="28"/>
        </w:rPr>
        <w:t xml:space="preserve">------------------------------------------     </w:t>
      </w:r>
    </w:p>
    <w:bookmarkStart w:name="z20" w:id="19"/>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457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реконструкции русла р.Ишим" </w:t>
      </w:r>
    </w:p>
    <w:bookmarkStart w:name="z21" w:id="20"/>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1. Стоимость: 800 000 тысяч (восемьсот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разработка схемы инженерной защиты от </w:t>
      </w:r>
    </w:p>
    <w:p>
      <w:pPr>
        <w:spacing w:after="0"/>
        <w:ind w:left="0"/>
        <w:jc w:val="both"/>
      </w:pPr>
      <w:r>
        <w:rPr>
          <w:rFonts w:ascii="Times New Roman"/>
          <w:b w:val="false"/>
          <w:i w:val="false"/>
          <w:color w:val="000000"/>
          <w:sz w:val="28"/>
        </w:rPr>
        <w:t xml:space="preserve">затопления территории нового административного и делового центра г. </w:t>
      </w:r>
    </w:p>
    <w:p>
      <w:pPr>
        <w:spacing w:after="0"/>
        <w:ind w:left="0"/>
        <w:jc w:val="both"/>
      </w:pPr>
      <w:r>
        <w:rPr>
          <w:rFonts w:ascii="Times New Roman"/>
          <w:b w:val="false"/>
          <w:i w:val="false"/>
          <w:color w:val="000000"/>
          <w:sz w:val="28"/>
        </w:rPr>
        <w:t xml:space="preserve">Астаны, формирование средствами архитектуры и дизайна набережной р.Есил и </w:t>
      </w:r>
    </w:p>
    <w:p>
      <w:pPr>
        <w:spacing w:after="0"/>
        <w:ind w:left="0"/>
        <w:jc w:val="both"/>
      </w:pPr>
      <w:r>
        <w:rPr>
          <w:rFonts w:ascii="Times New Roman"/>
          <w:b w:val="false"/>
          <w:i w:val="false"/>
          <w:color w:val="000000"/>
          <w:sz w:val="28"/>
        </w:rPr>
        <w:t xml:space="preserve">экономическое обоснование инженерно-технических мероприятий.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реконструкции русла </w:t>
      </w:r>
    </w:p>
    <w:p>
      <w:pPr>
        <w:spacing w:after="0"/>
        <w:ind w:left="0"/>
        <w:jc w:val="both"/>
      </w:pPr>
      <w:r>
        <w:rPr>
          <w:rFonts w:ascii="Times New Roman"/>
          <w:b w:val="false"/>
          <w:i w:val="false"/>
          <w:color w:val="000000"/>
          <w:sz w:val="28"/>
        </w:rPr>
        <w:t xml:space="preserve">р.Ишим.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22" w:id="21"/>
    <w:p>
      <w:pPr>
        <w:spacing w:after="0"/>
        <w:ind w:left="0"/>
        <w:jc w:val="both"/>
      </w:pPr>
      <w:r>
        <w:rPr>
          <w:rFonts w:ascii="Times New Roman"/>
          <w:b w:val="false"/>
          <w:i w:val="false"/>
          <w:color w:val="000000"/>
          <w:sz w:val="28"/>
        </w:rPr>
        <w:t xml:space="preserve">
--------------------------------------------------------------------------- </w:t>
      </w:r>
    </w:p>
    <w:bookmarkEnd w:id="21"/>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!бюд-  !под- ! программ         !реализации        !реали-!исполнители  ! </w:t>
      </w:r>
    </w:p>
    <w:p>
      <w:pPr>
        <w:spacing w:after="0"/>
        <w:ind w:left="0"/>
        <w:jc w:val="both"/>
      </w:pPr>
      <w:r>
        <w:rPr>
          <w:rFonts w:ascii="Times New Roman"/>
          <w:b w:val="false"/>
          <w:i w:val="false"/>
          <w:color w:val="000000"/>
          <w:sz w:val="28"/>
        </w:rPr>
        <w:t xml:space="preserve">  !жетной!про- !(подпрограмм)     !программы         !зации !             ! </w:t>
      </w:r>
    </w:p>
    <w:p>
      <w:pPr>
        <w:spacing w:after="0"/>
        <w:ind w:left="0"/>
        <w:jc w:val="both"/>
      </w:pPr>
      <w:r>
        <w:rPr>
          <w:rFonts w:ascii="Times New Roman"/>
          <w:b w:val="false"/>
          <w:i w:val="false"/>
          <w:color w:val="000000"/>
          <w:sz w:val="28"/>
        </w:rPr>
        <w:t xml:space="preserve">  !прог- !грам-!                  !(подпрограммы)    !      !             ! </w:t>
      </w:r>
    </w:p>
    <w:p>
      <w:pPr>
        <w:spacing w:after="0"/>
        <w:ind w:left="0"/>
        <w:jc w:val="both"/>
      </w:pPr>
      <w:r>
        <w:rPr>
          <w:rFonts w:ascii="Times New Roman"/>
          <w:b w:val="false"/>
          <w:i w:val="false"/>
          <w:color w:val="000000"/>
          <w:sz w:val="28"/>
        </w:rPr>
        <w:t xml:space="preserve">  !раммы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457        Целевые инвестици-  Перечисление целевых  В    Министерство </w:t>
      </w:r>
    </w:p>
    <w:p>
      <w:pPr>
        <w:spacing w:after="0"/>
        <w:ind w:left="0"/>
        <w:jc w:val="both"/>
      </w:pPr>
      <w:r>
        <w:rPr>
          <w:rFonts w:ascii="Times New Roman"/>
          <w:b w:val="false"/>
          <w:i w:val="false"/>
          <w:color w:val="000000"/>
          <w:sz w:val="28"/>
        </w:rPr>
        <w:t xml:space="preserve">              онные трансферты    инвестиционных       тече- финансов </w:t>
      </w:r>
    </w:p>
    <w:p>
      <w:pPr>
        <w:spacing w:after="0"/>
        <w:ind w:left="0"/>
        <w:jc w:val="both"/>
      </w:pPr>
      <w:r>
        <w:rPr>
          <w:rFonts w:ascii="Times New Roman"/>
          <w:b w:val="false"/>
          <w:i w:val="false"/>
          <w:color w:val="000000"/>
          <w:sz w:val="28"/>
        </w:rPr>
        <w:t xml:space="preserve">              бюджету г.Астаны    трансфертов бюджету  ние   Республики </w:t>
      </w:r>
    </w:p>
    <w:p>
      <w:pPr>
        <w:spacing w:after="0"/>
        <w:ind w:left="0"/>
        <w:jc w:val="both"/>
      </w:pPr>
      <w:r>
        <w:rPr>
          <w:rFonts w:ascii="Times New Roman"/>
          <w:b w:val="false"/>
          <w:i w:val="false"/>
          <w:color w:val="000000"/>
          <w:sz w:val="28"/>
        </w:rPr>
        <w:t xml:space="preserve">              для реконструкции   г.Астаны для         года  Казахстан, </w:t>
      </w:r>
    </w:p>
    <w:p>
      <w:pPr>
        <w:spacing w:after="0"/>
        <w:ind w:left="0"/>
        <w:jc w:val="both"/>
      </w:pPr>
      <w:r>
        <w:rPr>
          <w:rFonts w:ascii="Times New Roman"/>
          <w:b w:val="false"/>
          <w:i w:val="false"/>
          <w:color w:val="000000"/>
          <w:sz w:val="28"/>
        </w:rPr>
        <w:t xml:space="preserve">              русла р.Ишим        реконструкции русла        Акимат       </w:t>
      </w:r>
    </w:p>
    <w:p>
      <w:pPr>
        <w:spacing w:after="0"/>
        <w:ind w:left="0"/>
        <w:jc w:val="both"/>
      </w:pPr>
      <w:r>
        <w:rPr>
          <w:rFonts w:ascii="Times New Roman"/>
          <w:b w:val="false"/>
          <w:i w:val="false"/>
          <w:color w:val="000000"/>
          <w:sz w:val="28"/>
        </w:rPr>
        <w:t xml:space="preserve">                                  р.Ишим в соответствии      г.Астаны </w:t>
      </w:r>
    </w:p>
    <w:p>
      <w:pPr>
        <w:spacing w:after="0"/>
        <w:ind w:left="0"/>
        <w:jc w:val="both"/>
      </w:pPr>
      <w:r>
        <w:rPr>
          <w:rFonts w:ascii="Times New Roman"/>
          <w:b w:val="false"/>
          <w:i w:val="false"/>
          <w:color w:val="000000"/>
          <w:sz w:val="28"/>
        </w:rPr>
        <w:t xml:space="preserve">                                  с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прошедшей в установ- </w:t>
      </w:r>
    </w:p>
    <w:p>
      <w:pPr>
        <w:spacing w:after="0"/>
        <w:ind w:left="0"/>
        <w:jc w:val="both"/>
      </w:pPr>
      <w:r>
        <w:rPr>
          <w:rFonts w:ascii="Times New Roman"/>
          <w:b w:val="false"/>
          <w:i w:val="false"/>
          <w:color w:val="000000"/>
          <w:sz w:val="28"/>
        </w:rPr>
        <w:t xml:space="preserve">                                  ленном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реконструкции русла р.Ишим согласно проектно-сметной </w:t>
      </w:r>
    </w:p>
    <w:p>
      <w:pPr>
        <w:spacing w:after="0"/>
        <w:ind w:left="0"/>
        <w:jc w:val="both"/>
      </w:pPr>
      <w:r>
        <w:rPr>
          <w:rFonts w:ascii="Times New Roman"/>
          <w:b w:val="false"/>
          <w:i w:val="false"/>
          <w:color w:val="000000"/>
          <w:sz w:val="28"/>
        </w:rPr>
        <w:t xml:space="preserve">документации.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Приложение 40 к </w:t>
      </w:r>
      <w:r>
        <w:br/>
      </w: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23"/>
    <w:p>
      <w:pPr>
        <w:spacing w:after="0"/>
        <w:ind w:left="0"/>
        <w:jc w:val="both"/>
      </w:pPr>
      <w:r>
        <w:rPr>
          <w:rFonts w:ascii="Times New Roman"/>
          <w:b w:val="false"/>
          <w:i w:val="false"/>
          <w:color w:val="000000"/>
          <w:sz w:val="28"/>
        </w:rPr>
        <w:t xml:space="preserve">------------------------------------------     </w:t>
      </w:r>
    </w:p>
    <w:bookmarkStart w:name="z25" w:id="24"/>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458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инженерной защиты от подтопления, дренаж </w:t>
      </w:r>
    </w:p>
    <w:p>
      <w:pPr>
        <w:spacing w:after="0"/>
        <w:ind w:left="0"/>
        <w:jc w:val="both"/>
      </w:pPr>
      <w:r>
        <w:rPr>
          <w:rFonts w:ascii="Times New Roman"/>
          <w:b w:val="false"/>
          <w:i w:val="false"/>
          <w:color w:val="000000"/>
          <w:sz w:val="28"/>
        </w:rPr>
        <w:t xml:space="preserve">                и понижение грунтовых вод в г.Астане" </w:t>
      </w:r>
    </w:p>
    <w:bookmarkStart w:name="z26" w:id="25"/>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1. Стоимость: 50 000 тысяч (пятьдесят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разработка проекта "Инженерная защита от </w:t>
      </w:r>
    </w:p>
    <w:p>
      <w:pPr>
        <w:spacing w:after="0"/>
        <w:ind w:left="0"/>
        <w:jc w:val="both"/>
      </w:pPr>
      <w:r>
        <w:rPr>
          <w:rFonts w:ascii="Times New Roman"/>
          <w:b w:val="false"/>
          <w:i w:val="false"/>
          <w:color w:val="000000"/>
          <w:sz w:val="28"/>
        </w:rPr>
        <w:t xml:space="preserve">подтопления, дренаж, понижение грунтовых вод в г.Астане" с обязательным </w:t>
      </w:r>
    </w:p>
    <w:p>
      <w:pPr>
        <w:spacing w:after="0"/>
        <w:ind w:left="0"/>
        <w:jc w:val="both"/>
      </w:pPr>
      <w:r>
        <w:rPr>
          <w:rFonts w:ascii="Times New Roman"/>
          <w:b w:val="false"/>
          <w:i w:val="false"/>
          <w:color w:val="000000"/>
          <w:sz w:val="28"/>
        </w:rPr>
        <w:t xml:space="preserve">проведением инженерно-изыскательских работ.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проведения работ по </w:t>
      </w:r>
    </w:p>
    <w:p>
      <w:pPr>
        <w:spacing w:after="0"/>
        <w:ind w:left="0"/>
        <w:jc w:val="both"/>
      </w:pPr>
      <w:r>
        <w:rPr>
          <w:rFonts w:ascii="Times New Roman"/>
          <w:b w:val="false"/>
          <w:i w:val="false"/>
          <w:color w:val="000000"/>
          <w:sz w:val="28"/>
        </w:rPr>
        <w:t xml:space="preserve">инженерной защите от подтопления, дренажу и понижению грунтовых вод в </w:t>
      </w:r>
    </w:p>
    <w:p>
      <w:pPr>
        <w:spacing w:after="0"/>
        <w:ind w:left="0"/>
        <w:jc w:val="both"/>
      </w:pPr>
      <w:r>
        <w:rPr>
          <w:rFonts w:ascii="Times New Roman"/>
          <w:b w:val="false"/>
          <w:i w:val="false"/>
          <w:color w:val="000000"/>
          <w:sz w:val="28"/>
        </w:rPr>
        <w:t xml:space="preserve">г.Астане.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27" w:id="26"/>
    <w:p>
      <w:pPr>
        <w:spacing w:after="0"/>
        <w:ind w:left="0"/>
        <w:jc w:val="both"/>
      </w:pPr>
      <w:r>
        <w:rPr>
          <w:rFonts w:ascii="Times New Roman"/>
          <w:b w:val="false"/>
          <w:i w:val="false"/>
          <w:color w:val="000000"/>
          <w:sz w:val="28"/>
        </w:rPr>
        <w:t xml:space="preserve">
--------------------------------------------------------------------------- </w:t>
      </w:r>
    </w:p>
    <w:bookmarkEnd w:id="26"/>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!бюд-  !под- ! программ         !реализации        !реали-!исполнители  ! </w:t>
      </w:r>
    </w:p>
    <w:p>
      <w:pPr>
        <w:spacing w:after="0"/>
        <w:ind w:left="0"/>
        <w:jc w:val="both"/>
      </w:pPr>
      <w:r>
        <w:rPr>
          <w:rFonts w:ascii="Times New Roman"/>
          <w:b w:val="false"/>
          <w:i w:val="false"/>
          <w:color w:val="000000"/>
          <w:sz w:val="28"/>
        </w:rPr>
        <w:t xml:space="preserve">  !жетной!про- !(подпрограмм)     !программы         !зации !             ! </w:t>
      </w:r>
    </w:p>
    <w:p>
      <w:pPr>
        <w:spacing w:after="0"/>
        <w:ind w:left="0"/>
        <w:jc w:val="both"/>
      </w:pPr>
      <w:r>
        <w:rPr>
          <w:rFonts w:ascii="Times New Roman"/>
          <w:b w:val="false"/>
          <w:i w:val="false"/>
          <w:color w:val="000000"/>
          <w:sz w:val="28"/>
        </w:rPr>
        <w:t xml:space="preserve">  !прог- !грам-!                  !(подпрограммы)    !      !             ! </w:t>
      </w:r>
    </w:p>
    <w:p>
      <w:pPr>
        <w:spacing w:after="0"/>
        <w:ind w:left="0"/>
        <w:jc w:val="both"/>
      </w:pPr>
      <w:r>
        <w:rPr>
          <w:rFonts w:ascii="Times New Roman"/>
          <w:b w:val="false"/>
          <w:i w:val="false"/>
          <w:color w:val="000000"/>
          <w:sz w:val="28"/>
        </w:rPr>
        <w:t xml:space="preserve">  !раммы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458         Целевые инвестици-   Перечисление целевых В    Министерство </w:t>
      </w:r>
    </w:p>
    <w:p>
      <w:pPr>
        <w:spacing w:after="0"/>
        <w:ind w:left="0"/>
        <w:jc w:val="both"/>
      </w:pPr>
      <w:r>
        <w:rPr>
          <w:rFonts w:ascii="Times New Roman"/>
          <w:b w:val="false"/>
          <w:i w:val="false"/>
          <w:color w:val="000000"/>
          <w:sz w:val="28"/>
        </w:rPr>
        <w:t xml:space="preserve">               онные трансферты     инвестиционных      тече- финансов </w:t>
      </w:r>
    </w:p>
    <w:p>
      <w:pPr>
        <w:spacing w:after="0"/>
        <w:ind w:left="0"/>
        <w:jc w:val="both"/>
      </w:pPr>
      <w:r>
        <w:rPr>
          <w:rFonts w:ascii="Times New Roman"/>
          <w:b w:val="false"/>
          <w:i w:val="false"/>
          <w:color w:val="000000"/>
          <w:sz w:val="28"/>
        </w:rPr>
        <w:t xml:space="preserve">               бюджету г.Астаны для трансфертов бюджету ние   Республики </w:t>
      </w:r>
    </w:p>
    <w:p>
      <w:pPr>
        <w:spacing w:after="0"/>
        <w:ind w:left="0"/>
        <w:jc w:val="both"/>
      </w:pPr>
      <w:r>
        <w:rPr>
          <w:rFonts w:ascii="Times New Roman"/>
          <w:b w:val="false"/>
          <w:i w:val="false"/>
          <w:color w:val="000000"/>
          <w:sz w:val="28"/>
        </w:rPr>
        <w:t xml:space="preserve">               инженерной защиты    г.Астаны для инже-  года  Казахстан, </w:t>
      </w:r>
    </w:p>
    <w:p>
      <w:pPr>
        <w:spacing w:after="0"/>
        <w:ind w:left="0"/>
        <w:jc w:val="both"/>
      </w:pPr>
      <w:r>
        <w:rPr>
          <w:rFonts w:ascii="Times New Roman"/>
          <w:b w:val="false"/>
          <w:i w:val="false"/>
          <w:color w:val="000000"/>
          <w:sz w:val="28"/>
        </w:rPr>
        <w:t xml:space="preserve">               от подтопления,      нерной защиты от          Акимат г. </w:t>
      </w:r>
    </w:p>
    <w:p>
      <w:pPr>
        <w:spacing w:after="0"/>
        <w:ind w:left="0"/>
        <w:jc w:val="both"/>
      </w:pPr>
      <w:r>
        <w:rPr>
          <w:rFonts w:ascii="Times New Roman"/>
          <w:b w:val="false"/>
          <w:i w:val="false"/>
          <w:color w:val="000000"/>
          <w:sz w:val="28"/>
        </w:rPr>
        <w:t xml:space="preserve">               дренаж и понижение   подтопления, дренажа      Астаны </w:t>
      </w:r>
    </w:p>
    <w:p>
      <w:pPr>
        <w:spacing w:after="0"/>
        <w:ind w:left="0"/>
        <w:jc w:val="both"/>
      </w:pPr>
      <w:r>
        <w:rPr>
          <w:rFonts w:ascii="Times New Roman"/>
          <w:b w:val="false"/>
          <w:i w:val="false"/>
          <w:color w:val="000000"/>
          <w:sz w:val="28"/>
        </w:rPr>
        <w:t xml:space="preserve">               грунтовых вод в      и понижения грунтовых </w:t>
      </w:r>
    </w:p>
    <w:p>
      <w:pPr>
        <w:spacing w:after="0"/>
        <w:ind w:left="0"/>
        <w:jc w:val="both"/>
      </w:pPr>
      <w:r>
        <w:rPr>
          <w:rFonts w:ascii="Times New Roman"/>
          <w:b w:val="false"/>
          <w:i w:val="false"/>
          <w:color w:val="000000"/>
          <w:sz w:val="28"/>
        </w:rPr>
        <w:t xml:space="preserve">               г.Астане             вод в г.Астане в </w:t>
      </w:r>
    </w:p>
    <w:p>
      <w:pPr>
        <w:spacing w:after="0"/>
        <w:ind w:left="0"/>
        <w:jc w:val="both"/>
      </w:pPr>
      <w:r>
        <w:rPr>
          <w:rFonts w:ascii="Times New Roman"/>
          <w:b w:val="false"/>
          <w:i w:val="false"/>
          <w:color w:val="000000"/>
          <w:sz w:val="28"/>
        </w:rPr>
        <w:t xml:space="preserve">                                    соответствии с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прошедшей в установ- </w:t>
      </w:r>
    </w:p>
    <w:p>
      <w:pPr>
        <w:spacing w:after="0"/>
        <w:ind w:left="0"/>
        <w:jc w:val="both"/>
      </w:pPr>
      <w:r>
        <w:rPr>
          <w:rFonts w:ascii="Times New Roman"/>
          <w:b w:val="false"/>
          <w:i w:val="false"/>
          <w:color w:val="000000"/>
          <w:sz w:val="28"/>
        </w:rPr>
        <w:t xml:space="preserve">                                    ленном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инженерной защите от подтопления, дренажу и понижению </w:t>
      </w:r>
    </w:p>
    <w:p>
      <w:pPr>
        <w:spacing w:after="0"/>
        <w:ind w:left="0"/>
        <w:jc w:val="both"/>
      </w:pPr>
      <w:r>
        <w:rPr>
          <w:rFonts w:ascii="Times New Roman"/>
          <w:b w:val="false"/>
          <w:i w:val="false"/>
          <w:color w:val="000000"/>
          <w:sz w:val="28"/>
        </w:rPr>
        <w:t xml:space="preserve">грунтовых вод в г.Астане согласно проектно-сметной документации. </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Приложение 41 к </w:t>
      </w:r>
      <w:r>
        <w:br/>
      </w: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28"/>
    <w:p>
      <w:pPr>
        <w:spacing w:after="0"/>
        <w:ind w:left="0"/>
        <w:jc w:val="both"/>
      </w:pPr>
      <w:r>
        <w:rPr>
          <w:rFonts w:ascii="Times New Roman"/>
          <w:b w:val="false"/>
          <w:i w:val="false"/>
          <w:color w:val="000000"/>
          <w:sz w:val="28"/>
        </w:rPr>
        <w:t xml:space="preserve">------------------------------------------     </w:t>
      </w:r>
    </w:p>
    <w:bookmarkStart w:name="z30" w:id="29"/>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459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ликвидации накопителя сточных вод </w:t>
      </w:r>
    </w:p>
    <w:p>
      <w:pPr>
        <w:spacing w:after="0"/>
        <w:ind w:left="0"/>
        <w:jc w:val="both"/>
      </w:pPr>
      <w:r>
        <w:rPr>
          <w:rFonts w:ascii="Times New Roman"/>
          <w:b w:val="false"/>
          <w:i w:val="false"/>
          <w:color w:val="000000"/>
          <w:sz w:val="28"/>
        </w:rPr>
        <w:t xml:space="preserve">               Талдыколь с рекультивацией в г.Астане" </w:t>
      </w:r>
    </w:p>
    <w:bookmarkStart w:name="z31" w:id="30"/>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1. Стоимость: 250 000 тысяч тенге (двести пятьдесят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ликвидация накопителя сточных вод </w:t>
      </w:r>
    </w:p>
    <w:p>
      <w:pPr>
        <w:spacing w:after="0"/>
        <w:ind w:left="0"/>
        <w:jc w:val="both"/>
      </w:pPr>
      <w:r>
        <w:rPr>
          <w:rFonts w:ascii="Times New Roman"/>
          <w:b w:val="false"/>
          <w:i w:val="false"/>
          <w:color w:val="000000"/>
          <w:sz w:val="28"/>
        </w:rPr>
        <w:t xml:space="preserve">Талдыколь с рекультивацией в г.Астане.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ликвидации накопителя </w:t>
      </w:r>
    </w:p>
    <w:p>
      <w:pPr>
        <w:spacing w:after="0"/>
        <w:ind w:left="0"/>
        <w:jc w:val="both"/>
      </w:pPr>
      <w:r>
        <w:rPr>
          <w:rFonts w:ascii="Times New Roman"/>
          <w:b w:val="false"/>
          <w:i w:val="false"/>
          <w:color w:val="000000"/>
          <w:sz w:val="28"/>
        </w:rPr>
        <w:t xml:space="preserve">сточных вод Талдыколь с рекультивацией в г.Астане.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32" w:id="31"/>
    <w:p>
      <w:pPr>
        <w:spacing w:after="0"/>
        <w:ind w:left="0"/>
        <w:jc w:val="both"/>
      </w:pPr>
      <w:r>
        <w:rPr>
          <w:rFonts w:ascii="Times New Roman"/>
          <w:b w:val="false"/>
          <w:i w:val="false"/>
          <w:color w:val="000000"/>
          <w:sz w:val="28"/>
        </w:rPr>
        <w:t xml:space="preserve">
--------------------------------------------------------------------------- </w:t>
      </w:r>
    </w:p>
    <w:bookmarkEnd w:id="31"/>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!про- !под- ! программ          !реализации        !реали-!исполнители  ! </w:t>
      </w:r>
    </w:p>
    <w:p>
      <w:pPr>
        <w:spacing w:after="0"/>
        <w:ind w:left="0"/>
        <w:jc w:val="both"/>
      </w:pPr>
      <w:r>
        <w:rPr>
          <w:rFonts w:ascii="Times New Roman"/>
          <w:b w:val="false"/>
          <w:i w:val="false"/>
          <w:color w:val="000000"/>
          <w:sz w:val="28"/>
        </w:rPr>
        <w:t xml:space="preserve">  !грам-!про- !(подпрограмм)      !Программы         !зации !             ! </w:t>
      </w:r>
    </w:p>
    <w:p>
      <w:pPr>
        <w:spacing w:after="0"/>
        <w:ind w:left="0"/>
        <w:jc w:val="both"/>
      </w:pPr>
      <w:r>
        <w:rPr>
          <w:rFonts w:ascii="Times New Roman"/>
          <w:b w:val="false"/>
          <w:i w:val="false"/>
          <w:color w:val="000000"/>
          <w:sz w:val="28"/>
        </w:rPr>
        <w:t xml:space="preserve">  !мы   !грам-!                   !(подпрограммы)    !      !             ! </w:t>
      </w:r>
    </w:p>
    <w:p>
      <w:pPr>
        <w:spacing w:after="0"/>
        <w:ind w:left="0"/>
        <w:jc w:val="both"/>
      </w:pPr>
      <w:r>
        <w:rPr>
          <w:rFonts w:ascii="Times New Roman"/>
          <w:b w:val="false"/>
          <w:i w:val="false"/>
          <w:color w:val="000000"/>
          <w:sz w:val="28"/>
        </w:rPr>
        <w:t xml:space="preserve">  !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459    00   Целевые инвестици-   Перечисление целе-  В те- Министерство </w:t>
      </w:r>
    </w:p>
    <w:p>
      <w:pPr>
        <w:spacing w:after="0"/>
        <w:ind w:left="0"/>
        <w:jc w:val="both"/>
      </w:pPr>
      <w:r>
        <w:rPr>
          <w:rFonts w:ascii="Times New Roman"/>
          <w:b w:val="false"/>
          <w:i w:val="false"/>
          <w:color w:val="000000"/>
          <w:sz w:val="28"/>
        </w:rPr>
        <w:t xml:space="preserve">               онные трансферты     вых инвестиционных  чение финансов </w:t>
      </w:r>
    </w:p>
    <w:p>
      <w:pPr>
        <w:spacing w:after="0"/>
        <w:ind w:left="0"/>
        <w:jc w:val="both"/>
      </w:pPr>
      <w:r>
        <w:rPr>
          <w:rFonts w:ascii="Times New Roman"/>
          <w:b w:val="false"/>
          <w:i w:val="false"/>
          <w:color w:val="000000"/>
          <w:sz w:val="28"/>
        </w:rPr>
        <w:t xml:space="preserve">               бюджету г.Астаны для трансфертов бюджету года  Республики </w:t>
      </w:r>
    </w:p>
    <w:p>
      <w:pPr>
        <w:spacing w:after="0"/>
        <w:ind w:left="0"/>
        <w:jc w:val="both"/>
      </w:pPr>
      <w:r>
        <w:rPr>
          <w:rFonts w:ascii="Times New Roman"/>
          <w:b w:val="false"/>
          <w:i w:val="false"/>
          <w:color w:val="000000"/>
          <w:sz w:val="28"/>
        </w:rPr>
        <w:t xml:space="preserve">               ликвидации накопи-   г.Астаны для ликви-       Казахстан, </w:t>
      </w:r>
    </w:p>
    <w:p>
      <w:pPr>
        <w:spacing w:after="0"/>
        <w:ind w:left="0"/>
        <w:jc w:val="both"/>
      </w:pPr>
      <w:r>
        <w:rPr>
          <w:rFonts w:ascii="Times New Roman"/>
          <w:b w:val="false"/>
          <w:i w:val="false"/>
          <w:color w:val="000000"/>
          <w:sz w:val="28"/>
        </w:rPr>
        <w:t xml:space="preserve">               теля сточных вод     дации накопителя          Акимат г. </w:t>
      </w:r>
    </w:p>
    <w:p>
      <w:pPr>
        <w:spacing w:after="0"/>
        <w:ind w:left="0"/>
        <w:jc w:val="both"/>
      </w:pPr>
      <w:r>
        <w:rPr>
          <w:rFonts w:ascii="Times New Roman"/>
          <w:b w:val="false"/>
          <w:i w:val="false"/>
          <w:color w:val="000000"/>
          <w:sz w:val="28"/>
        </w:rPr>
        <w:t xml:space="preserve">               Талдыколь с          сточных вод Талдыколь     Астаны </w:t>
      </w:r>
    </w:p>
    <w:p>
      <w:pPr>
        <w:spacing w:after="0"/>
        <w:ind w:left="0"/>
        <w:jc w:val="both"/>
      </w:pPr>
      <w:r>
        <w:rPr>
          <w:rFonts w:ascii="Times New Roman"/>
          <w:b w:val="false"/>
          <w:i w:val="false"/>
          <w:color w:val="000000"/>
          <w:sz w:val="28"/>
        </w:rPr>
        <w:t xml:space="preserve">               рекультивацией в     с рекультивацией в </w:t>
      </w:r>
    </w:p>
    <w:p>
      <w:pPr>
        <w:spacing w:after="0"/>
        <w:ind w:left="0"/>
        <w:jc w:val="both"/>
      </w:pPr>
      <w:r>
        <w:rPr>
          <w:rFonts w:ascii="Times New Roman"/>
          <w:b w:val="false"/>
          <w:i w:val="false"/>
          <w:color w:val="000000"/>
          <w:sz w:val="28"/>
        </w:rPr>
        <w:t xml:space="preserve">               г.Астане             соответствии с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прошедшей в установ- </w:t>
      </w:r>
    </w:p>
    <w:p>
      <w:pPr>
        <w:spacing w:after="0"/>
        <w:ind w:left="0"/>
        <w:jc w:val="both"/>
      </w:pPr>
      <w:r>
        <w:rPr>
          <w:rFonts w:ascii="Times New Roman"/>
          <w:b w:val="false"/>
          <w:i w:val="false"/>
          <w:color w:val="000000"/>
          <w:sz w:val="28"/>
        </w:rPr>
        <w:t xml:space="preserve">                                    ленном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ликвидации накопителя сточных вод Талдыколь с </w:t>
      </w:r>
    </w:p>
    <w:p>
      <w:pPr>
        <w:spacing w:after="0"/>
        <w:ind w:left="0"/>
        <w:jc w:val="both"/>
      </w:pPr>
      <w:r>
        <w:rPr>
          <w:rFonts w:ascii="Times New Roman"/>
          <w:b w:val="false"/>
          <w:i w:val="false"/>
          <w:color w:val="000000"/>
          <w:sz w:val="28"/>
        </w:rPr>
        <w:t xml:space="preserve">рекультивацией в г.Астане согласно проектно-сметной документации. </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Приложение 42 к </w:t>
      </w:r>
      <w:r>
        <w:br/>
      </w: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33"/>
    <w:p>
      <w:pPr>
        <w:spacing w:after="0"/>
        <w:ind w:left="0"/>
        <w:jc w:val="both"/>
      </w:pPr>
      <w:r>
        <w:rPr>
          <w:rFonts w:ascii="Times New Roman"/>
          <w:b w:val="false"/>
          <w:i w:val="false"/>
          <w:color w:val="000000"/>
          <w:sz w:val="28"/>
        </w:rPr>
        <w:t xml:space="preserve">------------------------------------------     </w:t>
      </w:r>
    </w:p>
    <w:bookmarkStart w:name="z35" w:id="34"/>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460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выноса коллектора на Кургальджинской трассе" </w:t>
      </w:r>
    </w:p>
    <w:bookmarkStart w:name="z36" w:id="35"/>
    <w:p>
      <w:pPr>
        <w:spacing w:after="0"/>
        <w:ind w:left="0"/>
        <w:jc w:val="both"/>
      </w:pPr>
      <w:r>
        <w:rPr>
          <w:rFonts w:ascii="Times New Roman"/>
          <w:b w:val="false"/>
          <w:i w:val="false"/>
          <w:color w:val="000000"/>
          <w:sz w:val="28"/>
        </w:rPr>
        <w:t xml:space="preserve">                             на 2002 год </w:t>
      </w:r>
      <w:r>
        <w:br/>
      </w: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      1. Стоимость: 1 000 000 тысяч (один миллиард)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системы канализации г.Астаны, </w:t>
      </w:r>
    </w:p>
    <w:p>
      <w:pPr>
        <w:spacing w:after="0"/>
        <w:ind w:left="0"/>
        <w:jc w:val="both"/>
      </w:pPr>
      <w:r>
        <w:rPr>
          <w:rFonts w:ascii="Times New Roman"/>
          <w:b w:val="false"/>
          <w:i w:val="false"/>
          <w:color w:val="000000"/>
          <w:sz w:val="28"/>
        </w:rPr>
        <w:t xml:space="preserve">связанное с выводом из эксплуатации существующего коллектора и увеличением </w:t>
      </w:r>
    </w:p>
    <w:p>
      <w:pPr>
        <w:spacing w:after="0"/>
        <w:ind w:left="0"/>
        <w:jc w:val="both"/>
      </w:pPr>
      <w:r>
        <w:rPr>
          <w:rFonts w:ascii="Times New Roman"/>
          <w:b w:val="false"/>
          <w:i w:val="false"/>
          <w:color w:val="000000"/>
          <w:sz w:val="28"/>
        </w:rPr>
        <w:t xml:space="preserve">объема подачи сточных вод на канализационные очистные сооружения с учетом </w:t>
      </w:r>
    </w:p>
    <w:p>
      <w:pPr>
        <w:spacing w:after="0"/>
        <w:ind w:left="0"/>
        <w:jc w:val="both"/>
      </w:pPr>
      <w:r>
        <w:rPr>
          <w:rFonts w:ascii="Times New Roman"/>
          <w:b w:val="false"/>
          <w:i w:val="false"/>
          <w:color w:val="000000"/>
          <w:sz w:val="28"/>
        </w:rPr>
        <w:t xml:space="preserve">перспективы роста населения и промышленности.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выноса существующего </w:t>
      </w:r>
    </w:p>
    <w:p>
      <w:pPr>
        <w:spacing w:after="0"/>
        <w:ind w:left="0"/>
        <w:jc w:val="both"/>
      </w:pPr>
      <w:r>
        <w:rPr>
          <w:rFonts w:ascii="Times New Roman"/>
          <w:b w:val="false"/>
          <w:i w:val="false"/>
          <w:color w:val="000000"/>
          <w:sz w:val="28"/>
        </w:rPr>
        <w:t xml:space="preserve">канализационного коллектора.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37" w:id="36"/>
    <w:p>
      <w:pPr>
        <w:spacing w:after="0"/>
        <w:ind w:left="0"/>
        <w:jc w:val="both"/>
      </w:pPr>
      <w:r>
        <w:rPr>
          <w:rFonts w:ascii="Times New Roman"/>
          <w:b w:val="false"/>
          <w:i w:val="false"/>
          <w:color w:val="000000"/>
          <w:sz w:val="28"/>
        </w:rPr>
        <w:t xml:space="preserve">
--------------------------------------------------------------------------- </w:t>
      </w:r>
    </w:p>
    <w:bookmarkEnd w:id="36"/>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!бюд-  !под- ! программ         !реализации        !реали-!исполнители  ! </w:t>
      </w:r>
    </w:p>
    <w:p>
      <w:pPr>
        <w:spacing w:after="0"/>
        <w:ind w:left="0"/>
        <w:jc w:val="both"/>
      </w:pPr>
      <w:r>
        <w:rPr>
          <w:rFonts w:ascii="Times New Roman"/>
          <w:b w:val="false"/>
          <w:i w:val="false"/>
          <w:color w:val="000000"/>
          <w:sz w:val="28"/>
        </w:rPr>
        <w:t xml:space="preserve">  !жетной!про- !(подпрограмм)     !программы         !зации !             ! </w:t>
      </w:r>
    </w:p>
    <w:p>
      <w:pPr>
        <w:spacing w:after="0"/>
        <w:ind w:left="0"/>
        <w:jc w:val="both"/>
      </w:pPr>
      <w:r>
        <w:rPr>
          <w:rFonts w:ascii="Times New Roman"/>
          <w:b w:val="false"/>
          <w:i w:val="false"/>
          <w:color w:val="000000"/>
          <w:sz w:val="28"/>
        </w:rPr>
        <w:t xml:space="preserve">  !прог- !грам-!                  !(подпрограммы)    !      !             ! </w:t>
      </w:r>
    </w:p>
    <w:p>
      <w:pPr>
        <w:spacing w:after="0"/>
        <w:ind w:left="0"/>
        <w:jc w:val="both"/>
      </w:pPr>
      <w:r>
        <w:rPr>
          <w:rFonts w:ascii="Times New Roman"/>
          <w:b w:val="false"/>
          <w:i w:val="false"/>
          <w:color w:val="000000"/>
          <w:sz w:val="28"/>
        </w:rPr>
        <w:t xml:space="preserve">  !раммы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460        Целевые инвестици-    Перечисление целе-  В те- Министерство </w:t>
      </w:r>
    </w:p>
    <w:p>
      <w:pPr>
        <w:spacing w:after="0"/>
        <w:ind w:left="0"/>
        <w:jc w:val="both"/>
      </w:pPr>
      <w:r>
        <w:rPr>
          <w:rFonts w:ascii="Times New Roman"/>
          <w:b w:val="false"/>
          <w:i w:val="false"/>
          <w:color w:val="000000"/>
          <w:sz w:val="28"/>
        </w:rPr>
        <w:t xml:space="preserve">              онные трансферты бюд- вых инвестицион-    чение финансов </w:t>
      </w:r>
    </w:p>
    <w:p>
      <w:pPr>
        <w:spacing w:after="0"/>
        <w:ind w:left="0"/>
        <w:jc w:val="both"/>
      </w:pPr>
      <w:r>
        <w:rPr>
          <w:rFonts w:ascii="Times New Roman"/>
          <w:b w:val="false"/>
          <w:i w:val="false"/>
          <w:color w:val="000000"/>
          <w:sz w:val="28"/>
        </w:rPr>
        <w:t xml:space="preserve">              жету г.Астаны для     ных трансфертов     года  Республики </w:t>
      </w:r>
    </w:p>
    <w:p>
      <w:pPr>
        <w:spacing w:after="0"/>
        <w:ind w:left="0"/>
        <w:jc w:val="both"/>
      </w:pPr>
      <w:r>
        <w:rPr>
          <w:rFonts w:ascii="Times New Roman"/>
          <w:b w:val="false"/>
          <w:i w:val="false"/>
          <w:color w:val="000000"/>
          <w:sz w:val="28"/>
        </w:rPr>
        <w:t xml:space="preserve">              выноса коллектора     бюджету г.Астаны          Казахстан, </w:t>
      </w:r>
    </w:p>
    <w:p>
      <w:pPr>
        <w:spacing w:after="0"/>
        <w:ind w:left="0"/>
        <w:jc w:val="both"/>
      </w:pPr>
      <w:r>
        <w:rPr>
          <w:rFonts w:ascii="Times New Roman"/>
          <w:b w:val="false"/>
          <w:i w:val="false"/>
          <w:color w:val="000000"/>
          <w:sz w:val="28"/>
        </w:rPr>
        <w:t xml:space="preserve">              на Кургальджинской    для выноса                Акимат </w:t>
      </w:r>
    </w:p>
    <w:p>
      <w:pPr>
        <w:spacing w:after="0"/>
        <w:ind w:left="0"/>
        <w:jc w:val="both"/>
      </w:pPr>
      <w:r>
        <w:rPr>
          <w:rFonts w:ascii="Times New Roman"/>
          <w:b w:val="false"/>
          <w:i w:val="false"/>
          <w:color w:val="000000"/>
          <w:sz w:val="28"/>
        </w:rPr>
        <w:t xml:space="preserve">              трассе                коллектора на             г.Астаны </w:t>
      </w:r>
    </w:p>
    <w:p>
      <w:pPr>
        <w:spacing w:after="0"/>
        <w:ind w:left="0"/>
        <w:jc w:val="both"/>
      </w:pPr>
      <w:r>
        <w:rPr>
          <w:rFonts w:ascii="Times New Roman"/>
          <w:b w:val="false"/>
          <w:i w:val="false"/>
          <w:color w:val="000000"/>
          <w:sz w:val="28"/>
        </w:rPr>
        <w:t xml:space="preserve">                                    Кургальджинской </w:t>
      </w:r>
    </w:p>
    <w:p>
      <w:pPr>
        <w:spacing w:after="0"/>
        <w:ind w:left="0"/>
        <w:jc w:val="both"/>
      </w:pPr>
      <w:r>
        <w:rPr>
          <w:rFonts w:ascii="Times New Roman"/>
          <w:b w:val="false"/>
          <w:i w:val="false"/>
          <w:color w:val="000000"/>
          <w:sz w:val="28"/>
        </w:rPr>
        <w:t xml:space="preserve">                                    трассе в соответ- </w:t>
      </w:r>
    </w:p>
    <w:p>
      <w:pPr>
        <w:spacing w:after="0"/>
        <w:ind w:left="0"/>
        <w:jc w:val="both"/>
      </w:pPr>
      <w:r>
        <w:rPr>
          <w:rFonts w:ascii="Times New Roman"/>
          <w:b w:val="false"/>
          <w:i w:val="false"/>
          <w:color w:val="000000"/>
          <w:sz w:val="28"/>
        </w:rPr>
        <w:t xml:space="preserve">                                    ствии с проектно- </w:t>
      </w:r>
    </w:p>
    <w:p>
      <w:pPr>
        <w:spacing w:after="0"/>
        <w:ind w:left="0"/>
        <w:jc w:val="both"/>
      </w:pPr>
      <w:r>
        <w:rPr>
          <w:rFonts w:ascii="Times New Roman"/>
          <w:b w:val="false"/>
          <w:i w:val="false"/>
          <w:color w:val="000000"/>
          <w:sz w:val="28"/>
        </w:rPr>
        <w:t xml:space="preserve">                                    сметной докумен- </w:t>
      </w:r>
    </w:p>
    <w:p>
      <w:pPr>
        <w:spacing w:after="0"/>
        <w:ind w:left="0"/>
        <w:jc w:val="both"/>
      </w:pPr>
      <w:r>
        <w:rPr>
          <w:rFonts w:ascii="Times New Roman"/>
          <w:b w:val="false"/>
          <w:i w:val="false"/>
          <w:color w:val="000000"/>
          <w:sz w:val="28"/>
        </w:rPr>
        <w:t xml:space="preserve">                                    тацией, прошедшей </w:t>
      </w:r>
    </w:p>
    <w:p>
      <w:pPr>
        <w:spacing w:after="0"/>
        <w:ind w:left="0"/>
        <w:jc w:val="both"/>
      </w:pPr>
      <w:r>
        <w:rPr>
          <w:rFonts w:ascii="Times New Roman"/>
          <w:b w:val="false"/>
          <w:i w:val="false"/>
          <w:color w:val="000000"/>
          <w:sz w:val="28"/>
        </w:rPr>
        <w:t xml:space="preserve">                                    в установленном </w:t>
      </w:r>
    </w:p>
    <w:p>
      <w:pPr>
        <w:spacing w:after="0"/>
        <w:ind w:left="0"/>
        <w:jc w:val="both"/>
      </w:pP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выносу коллектора на Кургальджинской трассе согласно </w:t>
      </w:r>
    </w:p>
    <w:p>
      <w:pPr>
        <w:spacing w:after="0"/>
        <w:ind w:left="0"/>
        <w:jc w:val="both"/>
      </w:pPr>
      <w:r>
        <w:rPr>
          <w:rFonts w:ascii="Times New Roman"/>
          <w:b w:val="false"/>
          <w:i w:val="false"/>
          <w:color w:val="000000"/>
          <w:sz w:val="28"/>
        </w:rPr>
        <w:t xml:space="preserve">проектно-сметной документации.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Приложение 43 к </w:t>
      </w:r>
      <w:r>
        <w:br/>
      </w: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38"/>
    <w:p>
      <w:pPr>
        <w:spacing w:after="0"/>
        <w:ind w:left="0"/>
        <w:jc w:val="both"/>
      </w:pPr>
      <w:r>
        <w:rPr>
          <w:rFonts w:ascii="Times New Roman"/>
          <w:b w:val="false"/>
          <w:i w:val="false"/>
          <w:color w:val="000000"/>
          <w:sz w:val="28"/>
        </w:rPr>
        <w:t xml:space="preserve">------------------------------------------     </w:t>
      </w:r>
    </w:p>
    <w:bookmarkStart w:name="z40" w:id="39"/>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464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строительства магистральной автодороги </w:t>
      </w:r>
    </w:p>
    <w:p>
      <w:pPr>
        <w:spacing w:after="0"/>
        <w:ind w:left="0"/>
        <w:jc w:val="both"/>
      </w:pPr>
      <w:r>
        <w:rPr>
          <w:rFonts w:ascii="Times New Roman"/>
          <w:b w:val="false"/>
          <w:i w:val="false"/>
          <w:color w:val="000000"/>
          <w:sz w:val="28"/>
        </w:rPr>
        <w:t xml:space="preserve">        в г.Астане "Центр левого берега-проспект Абылай хана" </w:t>
      </w:r>
    </w:p>
    <w:bookmarkStart w:name="z41" w:id="40"/>
    <w:p>
      <w:pPr>
        <w:spacing w:after="0"/>
        <w:ind w:left="0"/>
        <w:jc w:val="both"/>
      </w:pPr>
      <w:r>
        <w:rPr>
          <w:rFonts w:ascii="Times New Roman"/>
          <w:b w:val="false"/>
          <w:i w:val="false"/>
          <w:color w:val="000000"/>
          <w:sz w:val="28"/>
        </w:rPr>
        <w:t xml:space="preserve">           с автодорожным мостом через р.Ишим" на 2002 год </w:t>
      </w:r>
      <w:r>
        <w:br/>
      </w: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1. Стоимость: 1 450 000 тысяч (один миллиард четыреста пятьдесят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строительство магистральной автодороги </w:t>
      </w:r>
    </w:p>
    <w:p>
      <w:pPr>
        <w:spacing w:after="0"/>
        <w:ind w:left="0"/>
        <w:jc w:val="both"/>
      </w:pPr>
      <w:r>
        <w:rPr>
          <w:rFonts w:ascii="Times New Roman"/>
          <w:b w:val="false"/>
          <w:i w:val="false"/>
          <w:color w:val="000000"/>
          <w:sz w:val="28"/>
        </w:rPr>
        <w:t xml:space="preserve">"Центр левого берега - проспект Абылай хана" с автодорожным мостом через </w:t>
      </w:r>
    </w:p>
    <w:p>
      <w:pPr>
        <w:spacing w:after="0"/>
        <w:ind w:left="0"/>
        <w:jc w:val="both"/>
      </w:pPr>
      <w:r>
        <w:rPr>
          <w:rFonts w:ascii="Times New Roman"/>
          <w:b w:val="false"/>
          <w:i w:val="false"/>
          <w:color w:val="000000"/>
          <w:sz w:val="28"/>
        </w:rPr>
        <w:t xml:space="preserve">р.Ишим".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строительства </w:t>
      </w:r>
    </w:p>
    <w:p>
      <w:pPr>
        <w:spacing w:after="0"/>
        <w:ind w:left="0"/>
        <w:jc w:val="both"/>
      </w:pPr>
      <w:r>
        <w:rPr>
          <w:rFonts w:ascii="Times New Roman"/>
          <w:b w:val="false"/>
          <w:i w:val="false"/>
          <w:color w:val="000000"/>
          <w:sz w:val="28"/>
        </w:rPr>
        <w:t xml:space="preserve">магистральной автодороги в г.Астане "Центр левого берега - проспект Абылай </w:t>
      </w:r>
    </w:p>
    <w:p>
      <w:pPr>
        <w:spacing w:after="0"/>
        <w:ind w:left="0"/>
        <w:jc w:val="both"/>
      </w:pPr>
      <w:r>
        <w:rPr>
          <w:rFonts w:ascii="Times New Roman"/>
          <w:b w:val="false"/>
          <w:i w:val="false"/>
          <w:color w:val="000000"/>
          <w:sz w:val="28"/>
        </w:rPr>
        <w:t xml:space="preserve">хана" с автодорожным мостом через р.Ишим".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42" w:id="41"/>
    <w:p>
      <w:pPr>
        <w:spacing w:after="0"/>
        <w:ind w:left="0"/>
        <w:jc w:val="both"/>
      </w:pPr>
      <w:r>
        <w:rPr>
          <w:rFonts w:ascii="Times New Roman"/>
          <w:b w:val="false"/>
          <w:i w:val="false"/>
          <w:color w:val="000000"/>
          <w:sz w:val="28"/>
        </w:rPr>
        <w:t xml:space="preserve">
--------------------------------------------------------------------------- </w:t>
      </w:r>
    </w:p>
    <w:bookmarkEnd w:id="41"/>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!про- !под- ! программ          !реализации        !реали-!исполнители  ! </w:t>
      </w:r>
    </w:p>
    <w:p>
      <w:pPr>
        <w:spacing w:after="0"/>
        <w:ind w:left="0"/>
        <w:jc w:val="both"/>
      </w:pPr>
      <w:r>
        <w:rPr>
          <w:rFonts w:ascii="Times New Roman"/>
          <w:b w:val="false"/>
          <w:i w:val="false"/>
          <w:color w:val="000000"/>
          <w:sz w:val="28"/>
        </w:rPr>
        <w:t xml:space="preserve">  !грам-!про- !(подпрограмм)      !Программы         !зации !             ! </w:t>
      </w:r>
    </w:p>
    <w:p>
      <w:pPr>
        <w:spacing w:after="0"/>
        <w:ind w:left="0"/>
        <w:jc w:val="both"/>
      </w:pPr>
      <w:r>
        <w:rPr>
          <w:rFonts w:ascii="Times New Roman"/>
          <w:b w:val="false"/>
          <w:i w:val="false"/>
          <w:color w:val="000000"/>
          <w:sz w:val="28"/>
        </w:rPr>
        <w:t xml:space="preserve">  !мы   !грам-!                   !(подпрограммы)    !      !             ! </w:t>
      </w:r>
    </w:p>
    <w:p>
      <w:pPr>
        <w:spacing w:after="0"/>
        <w:ind w:left="0"/>
        <w:jc w:val="both"/>
      </w:pPr>
      <w:r>
        <w:rPr>
          <w:rFonts w:ascii="Times New Roman"/>
          <w:b w:val="false"/>
          <w:i w:val="false"/>
          <w:color w:val="000000"/>
          <w:sz w:val="28"/>
        </w:rPr>
        <w:t xml:space="preserve">  !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464        Целевые             Перечисление        В те-  Министерство </w:t>
      </w:r>
    </w:p>
    <w:p>
      <w:pPr>
        <w:spacing w:after="0"/>
        <w:ind w:left="0"/>
        <w:jc w:val="both"/>
      </w:pPr>
      <w:r>
        <w:rPr>
          <w:rFonts w:ascii="Times New Roman"/>
          <w:b w:val="false"/>
          <w:i w:val="false"/>
          <w:color w:val="000000"/>
          <w:sz w:val="28"/>
        </w:rPr>
        <w:t xml:space="preserve">               инвестиционные      целевых             чение  финансов </w:t>
      </w:r>
    </w:p>
    <w:p>
      <w:pPr>
        <w:spacing w:after="0"/>
        <w:ind w:left="0"/>
        <w:jc w:val="both"/>
      </w:pPr>
      <w:r>
        <w:rPr>
          <w:rFonts w:ascii="Times New Roman"/>
          <w:b w:val="false"/>
          <w:i w:val="false"/>
          <w:color w:val="000000"/>
          <w:sz w:val="28"/>
        </w:rPr>
        <w:t xml:space="preserve">               трансферты бюджету  инвестиционных      года   Республики </w:t>
      </w:r>
    </w:p>
    <w:p>
      <w:pPr>
        <w:spacing w:after="0"/>
        <w:ind w:left="0"/>
        <w:jc w:val="both"/>
      </w:pPr>
      <w:r>
        <w:rPr>
          <w:rFonts w:ascii="Times New Roman"/>
          <w:b w:val="false"/>
          <w:i w:val="false"/>
          <w:color w:val="000000"/>
          <w:sz w:val="28"/>
        </w:rPr>
        <w:t xml:space="preserve">               г.Астаны для        трансфертов                Казахстан, </w:t>
      </w:r>
    </w:p>
    <w:p>
      <w:pPr>
        <w:spacing w:after="0"/>
        <w:ind w:left="0"/>
        <w:jc w:val="both"/>
      </w:pPr>
      <w:r>
        <w:rPr>
          <w:rFonts w:ascii="Times New Roman"/>
          <w:b w:val="false"/>
          <w:i w:val="false"/>
          <w:color w:val="000000"/>
          <w:sz w:val="28"/>
        </w:rPr>
        <w:t xml:space="preserve">               строительства       бюджету г.Астаны           Акимат  </w:t>
      </w:r>
    </w:p>
    <w:p>
      <w:pPr>
        <w:spacing w:after="0"/>
        <w:ind w:left="0"/>
        <w:jc w:val="both"/>
      </w:pPr>
      <w:r>
        <w:rPr>
          <w:rFonts w:ascii="Times New Roman"/>
          <w:b w:val="false"/>
          <w:i w:val="false"/>
          <w:color w:val="000000"/>
          <w:sz w:val="28"/>
        </w:rPr>
        <w:t xml:space="preserve">               магистральной       для строительства          г. Астаны </w:t>
      </w:r>
    </w:p>
    <w:p>
      <w:pPr>
        <w:spacing w:after="0"/>
        <w:ind w:left="0"/>
        <w:jc w:val="both"/>
      </w:pPr>
      <w:r>
        <w:rPr>
          <w:rFonts w:ascii="Times New Roman"/>
          <w:b w:val="false"/>
          <w:i w:val="false"/>
          <w:color w:val="000000"/>
          <w:sz w:val="28"/>
        </w:rPr>
        <w:t xml:space="preserve">               автодороги в        магистральной </w:t>
      </w:r>
    </w:p>
    <w:p>
      <w:pPr>
        <w:spacing w:after="0"/>
        <w:ind w:left="0"/>
        <w:jc w:val="both"/>
      </w:pPr>
      <w:r>
        <w:rPr>
          <w:rFonts w:ascii="Times New Roman"/>
          <w:b w:val="false"/>
          <w:i w:val="false"/>
          <w:color w:val="000000"/>
          <w:sz w:val="28"/>
        </w:rPr>
        <w:t xml:space="preserve">               г.Астане "Центр     автодороги </w:t>
      </w:r>
    </w:p>
    <w:p>
      <w:pPr>
        <w:spacing w:after="0"/>
        <w:ind w:left="0"/>
        <w:jc w:val="both"/>
      </w:pPr>
      <w:r>
        <w:rPr>
          <w:rFonts w:ascii="Times New Roman"/>
          <w:b w:val="false"/>
          <w:i w:val="false"/>
          <w:color w:val="000000"/>
          <w:sz w:val="28"/>
        </w:rPr>
        <w:t xml:space="preserve">               левого берега -     в г.Астане </w:t>
      </w:r>
    </w:p>
    <w:p>
      <w:pPr>
        <w:spacing w:after="0"/>
        <w:ind w:left="0"/>
        <w:jc w:val="both"/>
      </w:pPr>
      <w:r>
        <w:rPr>
          <w:rFonts w:ascii="Times New Roman"/>
          <w:b w:val="false"/>
          <w:i w:val="false"/>
          <w:color w:val="000000"/>
          <w:sz w:val="28"/>
        </w:rPr>
        <w:t xml:space="preserve">               проспект Абылай     Центр левого берега </w:t>
      </w:r>
    </w:p>
    <w:p>
      <w:pPr>
        <w:spacing w:after="0"/>
        <w:ind w:left="0"/>
        <w:jc w:val="both"/>
      </w:pPr>
      <w:r>
        <w:rPr>
          <w:rFonts w:ascii="Times New Roman"/>
          <w:b w:val="false"/>
          <w:i w:val="false"/>
          <w:color w:val="000000"/>
          <w:sz w:val="28"/>
        </w:rPr>
        <w:t xml:space="preserve">               хана" с             - проспект Абылай </w:t>
      </w:r>
    </w:p>
    <w:p>
      <w:pPr>
        <w:spacing w:after="0"/>
        <w:ind w:left="0"/>
        <w:jc w:val="both"/>
      </w:pPr>
      <w:r>
        <w:rPr>
          <w:rFonts w:ascii="Times New Roman"/>
          <w:b w:val="false"/>
          <w:i w:val="false"/>
          <w:color w:val="000000"/>
          <w:sz w:val="28"/>
        </w:rPr>
        <w:t xml:space="preserve">               автодорожным        хана" с автодорожным </w:t>
      </w:r>
    </w:p>
    <w:p>
      <w:pPr>
        <w:spacing w:after="0"/>
        <w:ind w:left="0"/>
        <w:jc w:val="both"/>
      </w:pPr>
      <w:r>
        <w:rPr>
          <w:rFonts w:ascii="Times New Roman"/>
          <w:b w:val="false"/>
          <w:i w:val="false"/>
          <w:color w:val="000000"/>
          <w:sz w:val="28"/>
        </w:rPr>
        <w:t xml:space="preserve">               мостом через        мостом через р.Ишим  </w:t>
      </w:r>
    </w:p>
    <w:p>
      <w:pPr>
        <w:spacing w:after="0"/>
        <w:ind w:left="0"/>
        <w:jc w:val="both"/>
      </w:pPr>
      <w:r>
        <w:rPr>
          <w:rFonts w:ascii="Times New Roman"/>
          <w:b w:val="false"/>
          <w:i w:val="false"/>
          <w:color w:val="000000"/>
          <w:sz w:val="28"/>
        </w:rPr>
        <w:t xml:space="preserve">               р.Ишим              в соответствии с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прошедшей в </w:t>
      </w:r>
    </w:p>
    <w:p>
      <w:pPr>
        <w:spacing w:after="0"/>
        <w:ind w:left="0"/>
        <w:jc w:val="both"/>
      </w:pPr>
      <w:r>
        <w:rPr>
          <w:rFonts w:ascii="Times New Roman"/>
          <w:b w:val="false"/>
          <w:i w:val="false"/>
          <w:color w:val="000000"/>
          <w:sz w:val="28"/>
        </w:rPr>
        <w:t xml:space="preserve">                                   установленном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строительству магистральной автодороги в г.Астане </w:t>
      </w:r>
    </w:p>
    <w:p>
      <w:pPr>
        <w:spacing w:after="0"/>
        <w:ind w:left="0"/>
        <w:jc w:val="both"/>
      </w:pPr>
      <w:r>
        <w:rPr>
          <w:rFonts w:ascii="Times New Roman"/>
          <w:b w:val="false"/>
          <w:i w:val="false"/>
          <w:color w:val="000000"/>
          <w:sz w:val="28"/>
        </w:rPr>
        <w:t xml:space="preserve">"Центр левого берега - проспект Абылай хана" с автодорожным мостом через </w:t>
      </w:r>
    </w:p>
    <w:p>
      <w:pPr>
        <w:spacing w:after="0"/>
        <w:ind w:left="0"/>
        <w:jc w:val="both"/>
      </w:pPr>
      <w:r>
        <w:rPr>
          <w:rFonts w:ascii="Times New Roman"/>
          <w:b w:val="false"/>
          <w:i w:val="false"/>
          <w:color w:val="000000"/>
          <w:sz w:val="28"/>
        </w:rPr>
        <w:t xml:space="preserve">р.Ишим" согласно проектно-сметной документации. </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Приложение 44 к </w:t>
      </w:r>
      <w:r>
        <w:br/>
      </w: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43"/>
    <w:p>
      <w:pPr>
        <w:spacing w:after="0"/>
        <w:ind w:left="0"/>
        <w:jc w:val="both"/>
      </w:pPr>
      <w:r>
        <w:rPr>
          <w:rFonts w:ascii="Times New Roman"/>
          <w:b w:val="false"/>
          <w:i w:val="false"/>
          <w:color w:val="000000"/>
          <w:sz w:val="28"/>
        </w:rPr>
        <w:t xml:space="preserve">------------------------------------------     </w:t>
      </w:r>
    </w:p>
    <w:bookmarkStart w:name="z45" w:id="44"/>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483 "Целевые инвестиционные трансферты Атыраускому </w:t>
      </w:r>
    </w:p>
    <w:p>
      <w:pPr>
        <w:spacing w:after="0"/>
        <w:ind w:left="0"/>
        <w:jc w:val="both"/>
      </w:pPr>
      <w:r>
        <w:rPr>
          <w:rFonts w:ascii="Times New Roman"/>
          <w:b w:val="false"/>
          <w:i w:val="false"/>
          <w:color w:val="000000"/>
          <w:sz w:val="28"/>
        </w:rPr>
        <w:t xml:space="preserve">        областному бюджету для проведения капитального ремонта </w:t>
      </w:r>
    </w:p>
    <w:p>
      <w:pPr>
        <w:spacing w:after="0"/>
        <w:ind w:left="0"/>
        <w:jc w:val="both"/>
      </w:pPr>
      <w:r>
        <w:rPr>
          <w:rFonts w:ascii="Times New Roman"/>
          <w:b w:val="false"/>
          <w:i w:val="false"/>
          <w:color w:val="000000"/>
          <w:sz w:val="28"/>
        </w:rPr>
        <w:t xml:space="preserve">      водопроводов и канализационных сетей и строительства жилья, </w:t>
      </w:r>
    </w:p>
    <w:bookmarkStart w:name="z46" w:id="45"/>
    <w:p>
      <w:pPr>
        <w:spacing w:after="0"/>
        <w:ind w:left="0"/>
        <w:jc w:val="both"/>
      </w:pPr>
      <w:r>
        <w:rPr>
          <w:rFonts w:ascii="Times New Roman"/>
          <w:b w:val="false"/>
          <w:i w:val="false"/>
          <w:color w:val="000000"/>
          <w:sz w:val="28"/>
        </w:rPr>
        <w:t xml:space="preserve">     дренажной системы, блочных водоочистных сооружений" на 2002 год </w:t>
      </w:r>
      <w:r>
        <w:br/>
      </w: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 xml:space="preserve">      1. Стоимость: 5 000 000 тысяч (пять миллиардов)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27 декабря 2001 года N 1715 "О реализации Закона Республики Казахстан "О республиканском бюджете на 2002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социально-экономическое развитие </w:t>
      </w:r>
    </w:p>
    <w:p>
      <w:pPr>
        <w:spacing w:after="0"/>
        <w:ind w:left="0"/>
        <w:jc w:val="both"/>
      </w:pPr>
      <w:r>
        <w:rPr>
          <w:rFonts w:ascii="Times New Roman"/>
          <w:b w:val="false"/>
          <w:i w:val="false"/>
          <w:color w:val="000000"/>
          <w:sz w:val="28"/>
        </w:rPr>
        <w:t xml:space="preserve">Атырауской области.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областному бюджету Атырауской области на </w:t>
      </w:r>
    </w:p>
    <w:p>
      <w:pPr>
        <w:spacing w:after="0"/>
        <w:ind w:left="0"/>
        <w:jc w:val="both"/>
      </w:pPr>
      <w:r>
        <w:rPr>
          <w:rFonts w:ascii="Times New Roman"/>
          <w:b w:val="false"/>
          <w:i w:val="false"/>
          <w:color w:val="000000"/>
          <w:sz w:val="28"/>
        </w:rPr>
        <w:t xml:space="preserve">проведение капитального ремонта водопроводов и канализационных сетей, </w:t>
      </w:r>
    </w:p>
    <w:p>
      <w:pPr>
        <w:spacing w:after="0"/>
        <w:ind w:left="0"/>
        <w:jc w:val="both"/>
      </w:pPr>
      <w:r>
        <w:rPr>
          <w:rFonts w:ascii="Times New Roman"/>
          <w:b w:val="false"/>
          <w:i w:val="false"/>
          <w:color w:val="000000"/>
          <w:sz w:val="28"/>
        </w:rPr>
        <w:t xml:space="preserve">строительство жилья, дренажной системы, блочных водоочистных сооружений.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47" w:id="46"/>
    <w:p>
      <w:pPr>
        <w:spacing w:after="0"/>
        <w:ind w:left="0"/>
        <w:jc w:val="both"/>
      </w:pPr>
      <w:r>
        <w:rPr>
          <w:rFonts w:ascii="Times New Roman"/>
          <w:b w:val="false"/>
          <w:i w:val="false"/>
          <w:color w:val="000000"/>
          <w:sz w:val="28"/>
        </w:rPr>
        <w:t xml:space="preserve">
--------------------------------------------------------------------------- </w:t>
      </w:r>
    </w:p>
    <w:bookmarkEnd w:id="46"/>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!бюд-  !под- ! программ         !реализации        !реали-!исполнители  ! </w:t>
      </w:r>
    </w:p>
    <w:p>
      <w:pPr>
        <w:spacing w:after="0"/>
        <w:ind w:left="0"/>
        <w:jc w:val="both"/>
      </w:pPr>
      <w:r>
        <w:rPr>
          <w:rFonts w:ascii="Times New Roman"/>
          <w:b w:val="false"/>
          <w:i w:val="false"/>
          <w:color w:val="000000"/>
          <w:sz w:val="28"/>
        </w:rPr>
        <w:t xml:space="preserve">  !жетной!про- !(подпрограмм)     !программы         !зации !             ! </w:t>
      </w:r>
    </w:p>
    <w:p>
      <w:pPr>
        <w:spacing w:after="0"/>
        <w:ind w:left="0"/>
        <w:jc w:val="both"/>
      </w:pPr>
      <w:r>
        <w:rPr>
          <w:rFonts w:ascii="Times New Roman"/>
          <w:b w:val="false"/>
          <w:i w:val="false"/>
          <w:color w:val="000000"/>
          <w:sz w:val="28"/>
        </w:rPr>
        <w:t xml:space="preserve">  !прог- !грам-!                  !(подпрограммы)    !      !             ! </w:t>
      </w:r>
    </w:p>
    <w:p>
      <w:pPr>
        <w:spacing w:after="0"/>
        <w:ind w:left="0"/>
        <w:jc w:val="both"/>
      </w:pPr>
      <w:r>
        <w:rPr>
          <w:rFonts w:ascii="Times New Roman"/>
          <w:b w:val="false"/>
          <w:i w:val="false"/>
          <w:color w:val="000000"/>
          <w:sz w:val="28"/>
        </w:rPr>
        <w:t xml:space="preserve">  !раммы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483         Целевые             Перечисление      В тече- Министерство </w:t>
      </w:r>
    </w:p>
    <w:p>
      <w:pPr>
        <w:spacing w:after="0"/>
        <w:ind w:left="0"/>
        <w:jc w:val="both"/>
      </w:pPr>
      <w:r>
        <w:rPr>
          <w:rFonts w:ascii="Times New Roman"/>
          <w:b w:val="false"/>
          <w:i w:val="false"/>
          <w:color w:val="000000"/>
          <w:sz w:val="28"/>
        </w:rPr>
        <w:t xml:space="preserve">                инвестиционные      целевых           ние     финансов </w:t>
      </w:r>
    </w:p>
    <w:p>
      <w:pPr>
        <w:spacing w:after="0"/>
        <w:ind w:left="0"/>
        <w:jc w:val="both"/>
      </w:pPr>
      <w:r>
        <w:rPr>
          <w:rFonts w:ascii="Times New Roman"/>
          <w:b w:val="false"/>
          <w:i w:val="false"/>
          <w:color w:val="000000"/>
          <w:sz w:val="28"/>
        </w:rPr>
        <w:t xml:space="preserve">                трансферты          инвестиционных    года    Республики   </w:t>
      </w:r>
    </w:p>
    <w:p>
      <w:pPr>
        <w:spacing w:after="0"/>
        <w:ind w:left="0"/>
        <w:jc w:val="both"/>
      </w:pPr>
      <w:r>
        <w:rPr>
          <w:rFonts w:ascii="Times New Roman"/>
          <w:b w:val="false"/>
          <w:i w:val="false"/>
          <w:color w:val="000000"/>
          <w:sz w:val="28"/>
        </w:rPr>
        <w:t xml:space="preserve">                Атыраускому         трансфертов               Казахстан,  </w:t>
      </w:r>
    </w:p>
    <w:p>
      <w:pPr>
        <w:spacing w:after="0"/>
        <w:ind w:left="0"/>
        <w:jc w:val="both"/>
      </w:pPr>
      <w:r>
        <w:rPr>
          <w:rFonts w:ascii="Times New Roman"/>
          <w:b w:val="false"/>
          <w:i w:val="false"/>
          <w:color w:val="000000"/>
          <w:sz w:val="28"/>
        </w:rPr>
        <w:t xml:space="preserve">                областному бюджету  Атыраускому               Акимат </w:t>
      </w:r>
    </w:p>
    <w:p>
      <w:pPr>
        <w:spacing w:after="0"/>
        <w:ind w:left="0"/>
        <w:jc w:val="both"/>
      </w:pPr>
      <w:r>
        <w:rPr>
          <w:rFonts w:ascii="Times New Roman"/>
          <w:b w:val="false"/>
          <w:i w:val="false"/>
          <w:color w:val="000000"/>
          <w:sz w:val="28"/>
        </w:rPr>
        <w:t xml:space="preserve">                для проведения      областному                Атырауской </w:t>
      </w:r>
    </w:p>
    <w:p>
      <w:pPr>
        <w:spacing w:after="0"/>
        <w:ind w:left="0"/>
        <w:jc w:val="both"/>
      </w:pPr>
      <w:r>
        <w:rPr>
          <w:rFonts w:ascii="Times New Roman"/>
          <w:b w:val="false"/>
          <w:i w:val="false"/>
          <w:color w:val="000000"/>
          <w:sz w:val="28"/>
        </w:rPr>
        <w:t xml:space="preserve">                капитального        бюджету для               области </w:t>
      </w:r>
    </w:p>
    <w:p>
      <w:pPr>
        <w:spacing w:after="0"/>
        <w:ind w:left="0"/>
        <w:jc w:val="both"/>
      </w:pPr>
      <w:r>
        <w:rPr>
          <w:rFonts w:ascii="Times New Roman"/>
          <w:b w:val="false"/>
          <w:i w:val="false"/>
          <w:color w:val="000000"/>
          <w:sz w:val="28"/>
        </w:rPr>
        <w:t xml:space="preserve">                ремонта             проведения </w:t>
      </w:r>
    </w:p>
    <w:p>
      <w:pPr>
        <w:spacing w:after="0"/>
        <w:ind w:left="0"/>
        <w:jc w:val="both"/>
      </w:pPr>
      <w:r>
        <w:rPr>
          <w:rFonts w:ascii="Times New Roman"/>
          <w:b w:val="false"/>
          <w:i w:val="false"/>
          <w:color w:val="000000"/>
          <w:sz w:val="28"/>
        </w:rPr>
        <w:t xml:space="preserve">                водопроводов и      капитального </w:t>
      </w:r>
    </w:p>
    <w:p>
      <w:pPr>
        <w:spacing w:after="0"/>
        <w:ind w:left="0"/>
        <w:jc w:val="both"/>
      </w:pPr>
      <w:r>
        <w:rPr>
          <w:rFonts w:ascii="Times New Roman"/>
          <w:b w:val="false"/>
          <w:i w:val="false"/>
          <w:color w:val="000000"/>
          <w:sz w:val="28"/>
        </w:rPr>
        <w:t xml:space="preserve">                канализационных     ремонта </w:t>
      </w:r>
    </w:p>
    <w:p>
      <w:pPr>
        <w:spacing w:after="0"/>
        <w:ind w:left="0"/>
        <w:jc w:val="both"/>
      </w:pPr>
      <w:r>
        <w:rPr>
          <w:rFonts w:ascii="Times New Roman"/>
          <w:b w:val="false"/>
          <w:i w:val="false"/>
          <w:color w:val="000000"/>
          <w:sz w:val="28"/>
        </w:rPr>
        <w:t xml:space="preserve">                сетей и строи-      водопроводов и </w:t>
      </w:r>
    </w:p>
    <w:p>
      <w:pPr>
        <w:spacing w:after="0"/>
        <w:ind w:left="0"/>
        <w:jc w:val="both"/>
      </w:pPr>
      <w:r>
        <w:rPr>
          <w:rFonts w:ascii="Times New Roman"/>
          <w:b w:val="false"/>
          <w:i w:val="false"/>
          <w:color w:val="000000"/>
          <w:sz w:val="28"/>
        </w:rPr>
        <w:t xml:space="preserve">                тельства жилья,     канализационных </w:t>
      </w:r>
    </w:p>
    <w:p>
      <w:pPr>
        <w:spacing w:after="0"/>
        <w:ind w:left="0"/>
        <w:jc w:val="both"/>
      </w:pPr>
      <w:r>
        <w:rPr>
          <w:rFonts w:ascii="Times New Roman"/>
          <w:b w:val="false"/>
          <w:i w:val="false"/>
          <w:color w:val="000000"/>
          <w:sz w:val="28"/>
        </w:rPr>
        <w:t xml:space="preserve">                дренажной           сетей и </w:t>
      </w:r>
    </w:p>
    <w:p>
      <w:pPr>
        <w:spacing w:after="0"/>
        <w:ind w:left="0"/>
        <w:jc w:val="both"/>
      </w:pPr>
      <w:r>
        <w:rPr>
          <w:rFonts w:ascii="Times New Roman"/>
          <w:b w:val="false"/>
          <w:i w:val="false"/>
          <w:color w:val="000000"/>
          <w:sz w:val="28"/>
        </w:rPr>
        <w:t xml:space="preserve">                системы, блочных    строительства </w:t>
      </w:r>
    </w:p>
    <w:p>
      <w:pPr>
        <w:spacing w:after="0"/>
        <w:ind w:left="0"/>
        <w:jc w:val="both"/>
      </w:pPr>
      <w:r>
        <w:rPr>
          <w:rFonts w:ascii="Times New Roman"/>
          <w:b w:val="false"/>
          <w:i w:val="false"/>
          <w:color w:val="000000"/>
          <w:sz w:val="28"/>
        </w:rPr>
        <w:t xml:space="preserve">                водоочистных        жилья, дренажной </w:t>
      </w:r>
    </w:p>
    <w:p>
      <w:pPr>
        <w:spacing w:after="0"/>
        <w:ind w:left="0"/>
        <w:jc w:val="both"/>
      </w:pPr>
      <w:r>
        <w:rPr>
          <w:rFonts w:ascii="Times New Roman"/>
          <w:b w:val="false"/>
          <w:i w:val="false"/>
          <w:color w:val="000000"/>
          <w:sz w:val="28"/>
        </w:rPr>
        <w:t xml:space="preserve">                сооружений          системы, блочных </w:t>
      </w:r>
    </w:p>
    <w:p>
      <w:pPr>
        <w:spacing w:after="0"/>
        <w:ind w:left="0"/>
        <w:jc w:val="both"/>
      </w:pPr>
      <w:r>
        <w:rPr>
          <w:rFonts w:ascii="Times New Roman"/>
          <w:b w:val="false"/>
          <w:i w:val="false"/>
          <w:color w:val="000000"/>
          <w:sz w:val="28"/>
        </w:rPr>
        <w:t xml:space="preserve">                                    водоочистных </w:t>
      </w:r>
    </w:p>
    <w:p>
      <w:pPr>
        <w:spacing w:after="0"/>
        <w:ind w:left="0"/>
        <w:jc w:val="both"/>
      </w:pPr>
      <w:r>
        <w:rPr>
          <w:rFonts w:ascii="Times New Roman"/>
          <w:b w:val="false"/>
          <w:i w:val="false"/>
          <w:color w:val="000000"/>
          <w:sz w:val="28"/>
        </w:rPr>
        <w:t xml:space="preserve">                                    сооружений в </w:t>
      </w:r>
    </w:p>
    <w:p>
      <w:pPr>
        <w:spacing w:after="0"/>
        <w:ind w:left="0"/>
        <w:jc w:val="both"/>
      </w:pPr>
      <w:r>
        <w:rPr>
          <w:rFonts w:ascii="Times New Roman"/>
          <w:b w:val="false"/>
          <w:i w:val="false"/>
          <w:color w:val="000000"/>
          <w:sz w:val="28"/>
        </w:rPr>
        <w:t xml:space="preserve">                                    соответствии с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прошедшей в </w:t>
      </w:r>
    </w:p>
    <w:p>
      <w:pPr>
        <w:spacing w:after="0"/>
        <w:ind w:left="0"/>
        <w:jc w:val="both"/>
      </w:pPr>
      <w:r>
        <w:rPr>
          <w:rFonts w:ascii="Times New Roman"/>
          <w:b w:val="false"/>
          <w:i w:val="false"/>
          <w:color w:val="000000"/>
          <w:sz w:val="28"/>
        </w:rPr>
        <w:t xml:space="preserve">                                    установленном </w:t>
      </w:r>
    </w:p>
    <w:p>
      <w:pPr>
        <w:spacing w:after="0"/>
        <w:ind w:left="0"/>
        <w:jc w:val="both"/>
      </w:pP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госэкпертизу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w:t>
      </w:r>
    </w:p>
    <w:p>
      <w:pPr>
        <w:spacing w:after="0"/>
        <w:ind w:left="0"/>
        <w:jc w:val="both"/>
      </w:pPr>
      <w:r>
        <w:rPr>
          <w:rFonts w:ascii="Times New Roman"/>
          <w:b w:val="false"/>
          <w:i w:val="false"/>
          <w:color w:val="000000"/>
          <w:sz w:val="28"/>
        </w:rPr>
        <w:t xml:space="preserve">выполненных работ по проведению капитального ремонта водопроводов и </w:t>
      </w:r>
    </w:p>
    <w:p>
      <w:pPr>
        <w:spacing w:after="0"/>
        <w:ind w:left="0"/>
        <w:jc w:val="both"/>
      </w:pPr>
      <w:r>
        <w:rPr>
          <w:rFonts w:ascii="Times New Roman"/>
          <w:b w:val="false"/>
          <w:i w:val="false"/>
          <w:color w:val="000000"/>
          <w:sz w:val="28"/>
        </w:rPr>
        <w:t xml:space="preserve">канализационных сетей, строительству жилья, дренажной системы, блочных </w:t>
      </w:r>
    </w:p>
    <w:p>
      <w:pPr>
        <w:spacing w:after="0"/>
        <w:ind w:left="0"/>
        <w:jc w:val="both"/>
      </w:pPr>
      <w:r>
        <w:rPr>
          <w:rFonts w:ascii="Times New Roman"/>
          <w:b w:val="false"/>
          <w:i w:val="false"/>
          <w:color w:val="000000"/>
          <w:sz w:val="28"/>
        </w:rPr>
        <w:t xml:space="preserve">водоочистных сооружений согласно проектно-сметной документации. </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xml:space="preserve">
                                         Приложение 45 к </w:t>
      </w:r>
      <w:r>
        <w:br/>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48"/>
    <w:p>
      <w:pPr>
        <w:spacing w:after="0"/>
        <w:ind w:left="0"/>
        <w:jc w:val="both"/>
      </w:pPr>
      <w:r>
        <w:rPr>
          <w:rFonts w:ascii="Times New Roman"/>
          <w:b w:val="false"/>
          <w:i w:val="false"/>
          <w:color w:val="000000"/>
          <w:sz w:val="28"/>
        </w:rPr>
        <w:t xml:space="preserve">------------------------------------------     </w:t>
      </w:r>
    </w:p>
    <w:bookmarkStart w:name="z50" w:id="49"/>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484 "Целевые инвестиционные трансферты бюджету </w:t>
      </w:r>
    </w:p>
    <w:p>
      <w:pPr>
        <w:spacing w:after="0"/>
        <w:ind w:left="0"/>
        <w:jc w:val="both"/>
      </w:pPr>
      <w:r>
        <w:rPr>
          <w:rFonts w:ascii="Times New Roman"/>
          <w:b w:val="false"/>
          <w:i w:val="false"/>
          <w:color w:val="000000"/>
          <w:sz w:val="28"/>
        </w:rPr>
        <w:t xml:space="preserve">              г.Астаны для разработки технико-экономических </w:t>
      </w:r>
    </w:p>
    <w:p>
      <w:pPr>
        <w:spacing w:after="0"/>
        <w:ind w:left="0"/>
        <w:jc w:val="both"/>
      </w:pPr>
      <w:r>
        <w:rPr>
          <w:rFonts w:ascii="Times New Roman"/>
          <w:b w:val="false"/>
          <w:i w:val="false"/>
          <w:color w:val="000000"/>
          <w:sz w:val="28"/>
        </w:rPr>
        <w:t xml:space="preserve">                  обоснований проекта водоснабжения и </w:t>
      </w:r>
    </w:p>
    <w:bookmarkStart w:name="z51" w:id="50"/>
    <w:p>
      <w:pPr>
        <w:spacing w:after="0"/>
        <w:ind w:left="0"/>
        <w:jc w:val="both"/>
      </w:pPr>
      <w:r>
        <w:rPr>
          <w:rFonts w:ascii="Times New Roman"/>
          <w:b w:val="false"/>
          <w:i w:val="false"/>
          <w:color w:val="000000"/>
          <w:sz w:val="28"/>
        </w:rPr>
        <w:t xml:space="preserve">                 водоотведения в г.Астане" на 2002 год </w:t>
      </w:r>
      <w:r>
        <w:br/>
      </w: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      1. Стоимость: 75 000 тысяч (семьдесят пять миллионов)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системы водоснабжения и </w:t>
      </w:r>
    </w:p>
    <w:p>
      <w:pPr>
        <w:spacing w:after="0"/>
        <w:ind w:left="0"/>
        <w:jc w:val="both"/>
      </w:pPr>
      <w:r>
        <w:rPr>
          <w:rFonts w:ascii="Times New Roman"/>
          <w:b w:val="false"/>
          <w:i w:val="false"/>
          <w:color w:val="000000"/>
          <w:sz w:val="28"/>
        </w:rPr>
        <w:t xml:space="preserve">водоотведения в г.Астане.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на разработку </w:t>
      </w:r>
    </w:p>
    <w:p>
      <w:pPr>
        <w:spacing w:after="0"/>
        <w:ind w:left="0"/>
        <w:jc w:val="both"/>
      </w:pPr>
      <w:r>
        <w:rPr>
          <w:rFonts w:ascii="Times New Roman"/>
          <w:b w:val="false"/>
          <w:i w:val="false"/>
          <w:color w:val="000000"/>
          <w:sz w:val="28"/>
        </w:rPr>
        <w:t xml:space="preserve">технико-экономического обоснования проекта водоснабжения и водоотведения в </w:t>
      </w:r>
    </w:p>
    <w:p>
      <w:pPr>
        <w:spacing w:after="0"/>
        <w:ind w:left="0"/>
        <w:jc w:val="both"/>
      </w:pPr>
      <w:r>
        <w:rPr>
          <w:rFonts w:ascii="Times New Roman"/>
          <w:b w:val="false"/>
          <w:i w:val="false"/>
          <w:color w:val="000000"/>
          <w:sz w:val="28"/>
        </w:rPr>
        <w:t xml:space="preserve">г.Астане.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52" w:id="51"/>
    <w:p>
      <w:pPr>
        <w:spacing w:after="0"/>
        <w:ind w:left="0"/>
        <w:jc w:val="both"/>
      </w:pPr>
      <w:r>
        <w:rPr>
          <w:rFonts w:ascii="Times New Roman"/>
          <w:b w:val="false"/>
          <w:i w:val="false"/>
          <w:color w:val="000000"/>
          <w:sz w:val="28"/>
        </w:rPr>
        <w:t xml:space="preserve">
--------------------------------------------------------------------------- </w:t>
      </w:r>
    </w:p>
    <w:bookmarkEnd w:id="51"/>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!про-  !под- ! программ         !реализации        !реали-!исполнители  ! </w:t>
      </w:r>
    </w:p>
    <w:p>
      <w:pPr>
        <w:spacing w:after="0"/>
        <w:ind w:left="0"/>
        <w:jc w:val="both"/>
      </w:pPr>
      <w:r>
        <w:rPr>
          <w:rFonts w:ascii="Times New Roman"/>
          <w:b w:val="false"/>
          <w:i w:val="false"/>
          <w:color w:val="000000"/>
          <w:sz w:val="28"/>
        </w:rPr>
        <w:t xml:space="preserve">  !граммы!про- !(подпрограмм)     !программы         !зации !             ! </w:t>
      </w:r>
    </w:p>
    <w:p>
      <w:pPr>
        <w:spacing w:after="0"/>
        <w:ind w:left="0"/>
        <w:jc w:val="both"/>
      </w:pPr>
      <w:r>
        <w:rPr>
          <w:rFonts w:ascii="Times New Roman"/>
          <w:b w:val="false"/>
          <w:i w:val="false"/>
          <w:color w:val="000000"/>
          <w:sz w:val="28"/>
        </w:rPr>
        <w:t xml:space="preserve">  !      !грам-!                  !(подпрограммы)    !      !             ! </w:t>
      </w:r>
    </w:p>
    <w:p>
      <w:pPr>
        <w:spacing w:after="0"/>
        <w:ind w:left="0"/>
        <w:jc w:val="both"/>
      </w:pPr>
      <w:r>
        <w:rPr>
          <w:rFonts w:ascii="Times New Roman"/>
          <w:b w:val="false"/>
          <w:i w:val="false"/>
          <w:color w:val="000000"/>
          <w:sz w:val="28"/>
        </w:rPr>
        <w:t xml:space="preserve">  !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484    00  Целевые           Перечисление целевых    В    Министерство </w:t>
      </w:r>
    </w:p>
    <w:p>
      <w:pPr>
        <w:spacing w:after="0"/>
        <w:ind w:left="0"/>
        <w:jc w:val="both"/>
      </w:pPr>
      <w:r>
        <w:rPr>
          <w:rFonts w:ascii="Times New Roman"/>
          <w:b w:val="false"/>
          <w:i w:val="false"/>
          <w:color w:val="000000"/>
          <w:sz w:val="28"/>
        </w:rPr>
        <w:t xml:space="preserve">                инвестиционные    инвестиционных       течение финансов </w:t>
      </w:r>
    </w:p>
    <w:p>
      <w:pPr>
        <w:spacing w:after="0"/>
        <w:ind w:left="0"/>
        <w:jc w:val="both"/>
      </w:pPr>
      <w:r>
        <w:rPr>
          <w:rFonts w:ascii="Times New Roman"/>
          <w:b w:val="false"/>
          <w:i w:val="false"/>
          <w:color w:val="000000"/>
          <w:sz w:val="28"/>
        </w:rPr>
        <w:t xml:space="preserve">                трансферты        трансфертов           года   Республики </w:t>
      </w:r>
    </w:p>
    <w:p>
      <w:pPr>
        <w:spacing w:after="0"/>
        <w:ind w:left="0"/>
        <w:jc w:val="both"/>
      </w:pPr>
      <w:r>
        <w:rPr>
          <w:rFonts w:ascii="Times New Roman"/>
          <w:b w:val="false"/>
          <w:i w:val="false"/>
          <w:color w:val="000000"/>
          <w:sz w:val="28"/>
        </w:rPr>
        <w:t xml:space="preserve">                бюджету г.Астаны  бюджету г.Астаны             Казахстан, </w:t>
      </w:r>
    </w:p>
    <w:p>
      <w:pPr>
        <w:spacing w:after="0"/>
        <w:ind w:left="0"/>
        <w:jc w:val="both"/>
      </w:pPr>
      <w:r>
        <w:rPr>
          <w:rFonts w:ascii="Times New Roman"/>
          <w:b w:val="false"/>
          <w:i w:val="false"/>
          <w:color w:val="000000"/>
          <w:sz w:val="28"/>
        </w:rPr>
        <w:t xml:space="preserve">                для разработки    для разработки               Акимат </w:t>
      </w:r>
    </w:p>
    <w:p>
      <w:pPr>
        <w:spacing w:after="0"/>
        <w:ind w:left="0"/>
        <w:jc w:val="both"/>
      </w:pPr>
      <w:r>
        <w:rPr>
          <w:rFonts w:ascii="Times New Roman"/>
          <w:b w:val="false"/>
          <w:i w:val="false"/>
          <w:color w:val="000000"/>
          <w:sz w:val="28"/>
        </w:rPr>
        <w:t xml:space="preserve">                технико-          технико-                     г.Астаны </w:t>
      </w:r>
    </w:p>
    <w:p>
      <w:pPr>
        <w:spacing w:after="0"/>
        <w:ind w:left="0"/>
        <w:jc w:val="both"/>
      </w:pPr>
      <w:r>
        <w:rPr>
          <w:rFonts w:ascii="Times New Roman"/>
          <w:b w:val="false"/>
          <w:i w:val="false"/>
          <w:color w:val="000000"/>
          <w:sz w:val="28"/>
        </w:rPr>
        <w:t xml:space="preserve">                экономических     экономических </w:t>
      </w:r>
    </w:p>
    <w:p>
      <w:pPr>
        <w:spacing w:after="0"/>
        <w:ind w:left="0"/>
        <w:jc w:val="both"/>
      </w:pPr>
      <w:r>
        <w:rPr>
          <w:rFonts w:ascii="Times New Roman"/>
          <w:b w:val="false"/>
          <w:i w:val="false"/>
          <w:color w:val="000000"/>
          <w:sz w:val="28"/>
        </w:rPr>
        <w:t xml:space="preserve">                обоснований       обоснований проекта </w:t>
      </w:r>
    </w:p>
    <w:p>
      <w:pPr>
        <w:spacing w:after="0"/>
        <w:ind w:left="0"/>
        <w:jc w:val="both"/>
      </w:pPr>
      <w:r>
        <w:rPr>
          <w:rFonts w:ascii="Times New Roman"/>
          <w:b w:val="false"/>
          <w:i w:val="false"/>
          <w:color w:val="000000"/>
          <w:sz w:val="28"/>
        </w:rPr>
        <w:t xml:space="preserve">                проекта           водоснабжения и </w:t>
      </w:r>
    </w:p>
    <w:p>
      <w:pPr>
        <w:spacing w:after="0"/>
        <w:ind w:left="0"/>
        <w:jc w:val="both"/>
      </w:pPr>
      <w:r>
        <w:rPr>
          <w:rFonts w:ascii="Times New Roman"/>
          <w:b w:val="false"/>
          <w:i w:val="false"/>
          <w:color w:val="000000"/>
          <w:sz w:val="28"/>
        </w:rPr>
        <w:t xml:space="preserve">                водоснабжения и   водоотведения в </w:t>
      </w:r>
    </w:p>
    <w:p>
      <w:pPr>
        <w:spacing w:after="0"/>
        <w:ind w:left="0"/>
        <w:jc w:val="both"/>
      </w:pPr>
      <w:r>
        <w:rPr>
          <w:rFonts w:ascii="Times New Roman"/>
          <w:b w:val="false"/>
          <w:i w:val="false"/>
          <w:color w:val="000000"/>
          <w:sz w:val="28"/>
        </w:rPr>
        <w:t xml:space="preserve">                водоотведения в   г.Астане" </w:t>
      </w:r>
    </w:p>
    <w:p>
      <w:pPr>
        <w:spacing w:after="0"/>
        <w:ind w:left="0"/>
        <w:jc w:val="both"/>
      </w:pPr>
      <w:r>
        <w:rPr>
          <w:rFonts w:ascii="Times New Roman"/>
          <w:b w:val="false"/>
          <w:i w:val="false"/>
          <w:color w:val="000000"/>
          <w:sz w:val="28"/>
        </w:rPr>
        <w:t xml:space="preserve">                г.Астане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w:t>
      </w:r>
    </w:p>
    <w:p>
      <w:pPr>
        <w:spacing w:after="0"/>
        <w:ind w:left="0"/>
        <w:jc w:val="both"/>
      </w:pPr>
      <w:r>
        <w:rPr>
          <w:rFonts w:ascii="Times New Roman"/>
          <w:b w:val="false"/>
          <w:i w:val="false"/>
          <w:color w:val="000000"/>
          <w:sz w:val="28"/>
        </w:rPr>
        <w:t xml:space="preserve">технико-экономических обоснований проекта водоснабжения и водоотведения в </w:t>
      </w:r>
    </w:p>
    <w:p>
      <w:pPr>
        <w:spacing w:after="0"/>
        <w:ind w:left="0"/>
        <w:jc w:val="both"/>
      </w:pPr>
      <w:r>
        <w:rPr>
          <w:rFonts w:ascii="Times New Roman"/>
          <w:b w:val="false"/>
          <w:i w:val="false"/>
          <w:color w:val="000000"/>
          <w:sz w:val="28"/>
        </w:rPr>
        <w:t xml:space="preserve">г.Астане, прошедшие в установленном порядке госэкспертизу. </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Приложение 46 к </w:t>
      </w:r>
      <w:r>
        <w:br/>
      </w: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 xml:space="preserve">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11 января 2002 года N 43 </w:t>
      </w:r>
      <w:r>
        <w:br/>
      </w:r>
      <w:r>
        <w:rPr>
          <w:rFonts w:ascii="Times New Roman"/>
          <w:b w:val="false"/>
          <w:i w:val="false"/>
          <w:color w:val="000000"/>
          <w:sz w:val="28"/>
        </w:rPr>
        <w:t>
 </w:t>
      </w:r>
      <w:r>
        <w:br/>
      </w: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xml:space="preserve">
Министерство финансов Республики Казахстан </w:t>
      </w:r>
    </w:p>
    <w:bookmarkEnd w:id="53"/>
    <w:p>
      <w:pPr>
        <w:spacing w:after="0"/>
        <w:ind w:left="0"/>
        <w:jc w:val="both"/>
      </w:pPr>
      <w:r>
        <w:rPr>
          <w:rFonts w:ascii="Times New Roman"/>
          <w:b w:val="false"/>
          <w:i w:val="false"/>
          <w:color w:val="000000"/>
          <w:sz w:val="28"/>
        </w:rPr>
        <w:t xml:space="preserve">------------------------------------------     </w:t>
      </w:r>
    </w:p>
    <w:bookmarkStart w:name="z55" w:id="54"/>
    <w:p>
      <w:pPr>
        <w:spacing w:after="0"/>
        <w:ind w:left="0"/>
        <w:jc w:val="both"/>
      </w:pP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r>
        <w:br/>
      </w:r>
      <w:r>
        <w:rPr>
          <w:rFonts w:ascii="Times New Roman"/>
          <w:b w:val="false"/>
          <w:i w:val="false"/>
          <w:color w:val="000000"/>
          <w:sz w:val="28"/>
        </w:rPr>
        <w:t>
 </w:t>
      </w:r>
    </w:p>
    <w:bookmarkEnd w:id="54"/>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w:t>
      </w:r>
    </w:p>
    <w:p>
      <w:pPr>
        <w:spacing w:after="0"/>
        <w:ind w:left="0"/>
        <w:jc w:val="both"/>
      </w:pPr>
      <w:r>
        <w:rPr>
          <w:rFonts w:ascii="Times New Roman"/>
          <w:b w:val="false"/>
          <w:i w:val="false"/>
          <w:color w:val="000000"/>
          <w:sz w:val="28"/>
        </w:rPr>
        <w:t xml:space="preserve">                485 "Целевые инвестиционные трансферты </w:t>
      </w:r>
    </w:p>
    <w:p>
      <w:pPr>
        <w:spacing w:after="0"/>
        <w:ind w:left="0"/>
        <w:jc w:val="both"/>
      </w:pPr>
      <w:r>
        <w:rPr>
          <w:rFonts w:ascii="Times New Roman"/>
          <w:b w:val="false"/>
          <w:i w:val="false"/>
          <w:color w:val="000000"/>
          <w:sz w:val="28"/>
        </w:rPr>
        <w:t xml:space="preserve">                   бюджету г.Астаны на строительство </w:t>
      </w:r>
    </w:p>
    <w:p>
      <w:pPr>
        <w:spacing w:after="0"/>
        <w:ind w:left="0"/>
        <w:jc w:val="both"/>
      </w:pPr>
      <w:r>
        <w:rPr>
          <w:rFonts w:ascii="Times New Roman"/>
          <w:b w:val="false"/>
          <w:i w:val="false"/>
          <w:color w:val="000000"/>
          <w:sz w:val="28"/>
        </w:rPr>
        <w:t xml:space="preserve">                 электрической подстанции и устройство </w:t>
      </w:r>
    </w:p>
    <w:bookmarkStart w:name="z56" w:id="55"/>
    <w:p>
      <w:pPr>
        <w:spacing w:after="0"/>
        <w:ind w:left="0"/>
        <w:jc w:val="both"/>
      </w:pPr>
      <w:r>
        <w:rPr>
          <w:rFonts w:ascii="Times New Roman"/>
          <w:b w:val="false"/>
          <w:i w:val="false"/>
          <w:color w:val="000000"/>
          <w:sz w:val="28"/>
        </w:rPr>
        <w:t xml:space="preserve">                  линий электропередач" на 2002 год </w:t>
      </w:r>
      <w:r>
        <w:br/>
      </w:r>
      <w:r>
        <w:rPr>
          <w:rFonts w:ascii="Times New Roman"/>
          <w:b w:val="false"/>
          <w:i w:val="false"/>
          <w:color w:val="000000"/>
          <w:sz w:val="28"/>
        </w:rPr>
        <w:t>
 </w:t>
      </w:r>
    </w:p>
    <w:bookmarkEnd w:id="55"/>
    <w:p>
      <w:pPr>
        <w:spacing w:after="0"/>
        <w:ind w:left="0"/>
        <w:jc w:val="both"/>
      </w:pPr>
      <w:r>
        <w:rPr>
          <w:rFonts w:ascii="Times New Roman"/>
          <w:b w:val="false"/>
          <w:i w:val="false"/>
          <w:color w:val="000000"/>
          <w:sz w:val="28"/>
        </w:rPr>
        <w:t xml:space="preserve">      1. Стоимость: 1 000 000 тысяч (один миллиард) тенге. </w:t>
      </w:r>
    </w:p>
    <w:p>
      <w:pPr>
        <w:spacing w:after="0"/>
        <w:ind w:left="0"/>
        <w:jc w:val="both"/>
      </w:pP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15 декабря 2001 года "О республиканском бюджете на 2002 год";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27 декабря 2001 года N 1715 "О реализации Закона Республики Казахстан "О республиканском бюджете на 2002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апреля 2001 года N 534 "Об утверждении Плана мероприятий по реализации Государственной программы социально-экономического развития города Астаны на период до 2005 года "Расцвет Астаны - Расцвет Казахстана".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w:t>
      </w:r>
    </w:p>
    <w:p>
      <w:pPr>
        <w:spacing w:after="0"/>
        <w:ind w:left="0"/>
        <w:jc w:val="both"/>
      </w:pPr>
      <w:r>
        <w:rPr>
          <w:rFonts w:ascii="Times New Roman"/>
          <w:b w:val="false"/>
          <w:i w:val="false"/>
          <w:color w:val="000000"/>
          <w:sz w:val="28"/>
        </w:rPr>
        <w:t xml:space="preserve">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надежного электроснабжения </w:t>
      </w:r>
    </w:p>
    <w:p>
      <w:pPr>
        <w:spacing w:after="0"/>
        <w:ind w:left="0"/>
        <w:jc w:val="both"/>
      </w:pPr>
      <w:r>
        <w:rPr>
          <w:rFonts w:ascii="Times New Roman"/>
          <w:b w:val="false"/>
          <w:i w:val="false"/>
          <w:color w:val="000000"/>
          <w:sz w:val="28"/>
        </w:rPr>
        <w:t xml:space="preserve">объектов правительственной зоны и нового центра города Астаны. </w:t>
      </w:r>
    </w:p>
    <w:p>
      <w:pPr>
        <w:spacing w:after="0"/>
        <w:ind w:left="0"/>
        <w:jc w:val="both"/>
      </w:pPr>
      <w:r>
        <w:rPr>
          <w:rFonts w:ascii="Times New Roman"/>
          <w:b w:val="false"/>
          <w:i w:val="false"/>
          <w:color w:val="000000"/>
          <w:sz w:val="28"/>
        </w:rPr>
        <w:t xml:space="preserve">     5. Задачи бюджетной программы: выделение трансфертов из </w:t>
      </w:r>
    </w:p>
    <w:p>
      <w:pPr>
        <w:spacing w:after="0"/>
        <w:ind w:left="0"/>
        <w:jc w:val="both"/>
      </w:pPr>
      <w:r>
        <w:rPr>
          <w:rFonts w:ascii="Times New Roman"/>
          <w:b w:val="false"/>
          <w:i w:val="false"/>
          <w:color w:val="000000"/>
          <w:sz w:val="28"/>
        </w:rPr>
        <w:t xml:space="preserve">республиканского бюджета бюджету города Астаны для строительства </w:t>
      </w:r>
    </w:p>
    <w:p>
      <w:pPr>
        <w:spacing w:after="0"/>
        <w:ind w:left="0"/>
        <w:jc w:val="both"/>
      </w:pPr>
      <w:r>
        <w:rPr>
          <w:rFonts w:ascii="Times New Roman"/>
          <w:b w:val="false"/>
          <w:i w:val="false"/>
          <w:color w:val="000000"/>
          <w:sz w:val="28"/>
        </w:rPr>
        <w:t xml:space="preserve">электрической подстанции и устройство линий электропередач.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bookmarkStart w:name="z57" w:id="56"/>
    <w:p>
      <w:pPr>
        <w:spacing w:after="0"/>
        <w:ind w:left="0"/>
        <w:jc w:val="both"/>
      </w:pPr>
      <w:r>
        <w:rPr>
          <w:rFonts w:ascii="Times New Roman"/>
          <w:b w:val="false"/>
          <w:i w:val="false"/>
          <w:color w:val="000000"/>
          <w:sz w:val="28"/>
        </w:rPr>
        <w:t xml:space="preserve">
--------------------------------------------------------------------------- </w:t>
      </w:r>
    </w:p>
    <w:bookmarkEnd w:id="56"/>
    <w:p>
      <w:pPr>
        <w:spacing w:after="0"/>
        <w:ind w:left="0"/>
        <w:jc w:val="both"/>
      </w:pPr>
      <w:r>
        <w:rPr>
          <w:rFonts w:ascii="Times New Roman"/>
          <w:b w:val="false"/>
          <w:i w:val="false"/>
          <w:color w:val="000000"/>
          <w:sz w:val="28"/>
        </w:rPr>
        <w:t xml:space="preserve">N ! Код  !Код  ! Наименование     ! Мероприятия по   !Сроки !Ответственные! </w:t>
      </w:r>
    </w:p>
    <w:p>
      <w:pPr>
        <w:spacing w:after="0"/>
        <w:ind w:left="0"/>
        <w:jc w:val="both"/>
      </w:pPr>
      <w:r>
        <w:rPr>
          <w:rFonts w:ascii="Times New Roman"/>
          <w:b w:val="false"/>
          <w:i w:val="false"/>
          <w:color w:val="000000"/>
          <w:sz w:val="28"/>
        </w:rPr>
        <w:t xml:space="preserve">  !про-  !под- ! программ         !реализации        !реали-!исполнители  ! </w:t>
      </w:r>
    </w:p>
    <w:p>
      <w:pPr>
        <w:spacing w:after="0"/>
        <w:ind w:left="0"/>
        <w:jc w:val="both"/>
      </w:pPr>
      <w:r>
        <w:rPr>
          <w:rFonts w:ascii="Times New Roman"/>
          <w:b w:val="false"/>
          <w:i w:val="false"/>
          <w:color w:val="000000"/>
          <w:sz w:val="28"/>
        </w:rPr>
        <w:t xml:space="preserve">  !граммы!про- !(подпрограмм)     !программы         !зации !             ! </w:t>
      </w:r>
    </w:p>
    <w:p>
      <w:pPr>
        <w:spacing w:after="0"/>
        <w:ind w:left="0"/>
        <w:jc w:val="both"/>
      </w:pPr>
      <w:r>
        <w:rPr>
          <w:rFonts w:ascii="Times New Roman"/>
          <w:b w:val="false"/>
          <w:i w:val="false"/>
          <w:color w:val="000000"/>
          <w:sz w:val="28"/>
        </w:rPr>
        <w:t xml:space="preserve">  !      !грам-!                  !(подпрограммы)    !      !             ! </w:t>
      </w:r>
    </w:p>
    <w:p>
      <w:pPr>
        <w:spacing w:after="0"/>
        <w:ind w:left="0"/>
        <w:jc w:val="both"/>
      </w:pPr>
      <w:r>
        <w:rPr>
          <w:rFonts w:ascii="Times New Roman"/>
          <w:b w:val="false"/>
          <w:i w:val="false"/>
          <w:color w:val="000000"/>
          <w:sz w:val="28"/>
        </w:rPr>
        <w:t xml:space="preserve">  !      !мы   !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485    00   Целевые           Перечисление целевых    В    Министерство </w:t>
      </w:r>
    </w:p>
    <w:p>
      <w:pPr>
        <w:spacing w:after="0"/>
        <w:ind w:left="0"/>
        <w:jc w:val="both"/>
      </w:pPr>
      <w:r>
        <w:rPr>
          <w:rFonts w:ascii="Times New Roman"/>
          <w:b w:val="false"/>
          <w:i w:val="false"/>
          <w:color w:val="000000"/>
          <w:sz w:val="28"/>
        </w:rPr>
        <w:t xml:space="preserve">                инвестиционные    инвестиционных       течение финансов </w:t>
      </w:r>
    </w:p>
    <w:p>
      <w:pPr>
        <w:spacing w:after="0"/>
        <w:ind w:left="0"/>
        <w:jc w:val="both"/>
      </w:pPr>
      <w:r>
        <w:rPr>
          <w:rFonts w:ascii="Times New Roman"/>
          <w:b w:val="false"/>
          <w:i w:val="false"/>
          <w:color w:val="000000"/>
          <w:sz w:val="28"/>
        </w:rPr>
        <w:t xml:space="preserve">                трансферты        трансфертов           года   Республики </w:t>
      </w:r>
    </w:p>
    <w:p>
      <w:pPr>
        <w:spacing w:after="0"/>
        <w:ind w:left="0"/>
        <w:jc w:val="both"/>
      </w:pPr>
      <w:r>
        <w:rPr>
          <w:rFonts w:ascii="Times New Roman"/>
          <w:b w:val="false"/>
          <w:i w:val="false"/>
          <w:color w:val="000000"/>
          <w:sz w:val="28"/>
        </w:rPr>
        <w:t xml:space="preserve">                бюджету г.Астаны  бюджету г.Астаны             Казахстан, </w:t>
      </w:r>
    </w:p>
    <w:p>
      <w:pPr>
        <w:spacing w:after="0"/>
        <w:ind w:left="0"/>
        <w:jc w:val="both"/>
      </w:pPr>
      <w:r>
        <w:rPr>
          <w:rFonts w:ascii="Times New Roman"/>
          <w:b w:val="false"/>
          <w:i w:val="false"/>
          <w:color w:val="000000"/>
          <w:sz w:val="28"/>
        </w:rPr>
        <w:t xml:space="preserve">                на строительство  на строительство             Акимат </w:t>
      </w:r>
    </w:p>
    <w:p>
      <w:pPr>
        <w:spacing w:after="0"/>
        <w:ind w:left="0"/>
        <w:jc w:val="both"/>
      </w:pPr>
      <w:r>
        <w:rPr>
          <w:rFonts w:ascii="Times New Roman"/>
          <w:b w:val="false"/>
          <w:i w:val="false"/>
          <w:color w:val="000000"/>
          <w:sz w:val="28"/>
        </w:rPr>
        <w:t xml:space="preserve">                электрической     электрической                г.Астаны </w:t>
      </w:r>
    </w:p>
    <w:p>
      <w:pPr>
        <w:spacing w:after="0"/>
        <w:ind w:left="0"/>
        <w:jc w:val="both"/>
      </w:pPr>
      <w:r>
        <w:rPr>
          <w:rFonts w:ascii="Times New Roman"/>
          <w:b w:val="false"/>
          <w:i w:val="false"/>
          <w:color w:val="000000"/>
          <w:sz w:val="28"/>
        </w:rPr>
        <w:t xml:space="preserve">                подстанции и      подстанции и </w:t>
      </w:r>
    </w:p>
    <w:p>
      <w:pPr>
        <w:spacing w:after="0"/>
        <w:ind w:left="0"/>
        <w:jc w:val="both"/>
      </w:pPr>
      <w:r>
        <w:rPr>
          <w:rFonts w:ascii="Times New Roman"/>
          <w:b w:val="false"/>
          <w:i w:val="false"/>
          <w:color w:val="000000"/>
          <w:sz w:val="28"/>
        </w:rPr>
        <w:t xml:space="preserve">                устройство линий  устройство линий </w:t>
      </w:r>
    </w:p>
    <w:p>
      <w:pPr>
        <w:spacing w:after="0"/>
        <w:ind w:left="0"/>
        <w:jc w:val="both"/>
      </w:pPr>
      <w:r>
        <w:rPr>
          <w:rFonts w:ascii="Times New Roman"/>
          <w:b w:val="false"/>
          <w:i w:val="false"/>
          <w:color w:val="000000"/>
          <w:sz w:val="28"/>
        </w:rPr>
        <w:t xml:space="preserve">                электропередач    электропередач </w:t>
      </w:r>
    </w:p>
    <w:p>
      <w:pPr>
        <w:spacing w:after="0"/>
        <w:ind w:left="0"/>
        <w:jc w:val="both"/>
      </w:pPr>
      <w:r>
        <w:rPr>
          <w:rFonts w:ascii="Times New Roman"/>
          <w:b w:val="false"/>
          <w:i w:val="false"/>
          <w:color w:val="000000"/>
          <w:sz w:val="28"/>
        </w:rPr>
        <w:t xml:space="preserve">                                  в соответствии с </w:t>
      </w:r>
    </w:p>
    <w:p>
      <w:pPr>
        <w:spacing w:after="0"/>
        <w:ind w:left="0"/>
        <w:jc w:val="both"/>
      </w:pPr>
      <w:r>
        <w:rPr>
          <w:rFonts w:ascii="Times New Roman"/>
          <w:b w:val="false"/>
          <w:i w:val="false"/>
          <w:color w:val="000000"/>
          <w:sz w:val="28"/>
        </w:rPr>
        <w:t xml:space="preserve">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прошедшей в </w:t>
      </w:r>
    </w:p>
    <w:p>
      <w:pPr>
        <w:spacing w:after="0"/>
        <w:ind w:left="0"/>
        <w:jc w:val="both"/>
      </w:pPr>
      <w:r>
        <w:rPr>
          <w:rFonts w:ascii="Times New Roman"/>
          <w:b w:val="false"/>
          <w:i w:val="false"/>
          <w:color w:val="000000"/>
          <w:sz w:val="28"/>
        </w:rPr>
        <w:t xml:space="preserve">                                  установленном </w:t>
      </w:r>
    </w:p>
    <w:p>
      <w:pPr>
        <w:spacing w:after="0"/>
        <w:ind w:left="0"/>
        <w:jc w:val="both"/>
      </w:pP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госэкспертизу и </w:t>
      </w:r>
    </w:p>
    <w:p>
      <w:pPr>
        <w:spacing w:after="0"/>
        <w:ind w:left="0"/>
        <w:jc w:val="both"/>
      </w:pPr>
      <w:r>
        <w:rPr>
          <w:rFonts w:ascii="Times New Roman"/>
          <w:b w:val="false"/>
          <w:i w:val="false"/>
          <w:color w:val="000000"/>
          <w:sz w:val="28"/>
        </w:rPr>
        <w:t xml:space="preserve">                                  утверждение.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объем выполненных работ по строительству электрической подстанции и устройство линий электропередач согласно проектно-сметной документации. </w:t>
      </w:r>
    </w:p>
    <w:bookmarkStart w:name="z58" w:id="57"/>
    <w:p>
      <w:pPr>
        <w:spacing w:after="0"/>
        <w:ind w:left="0"/>
        <w:jc w:val="both"/>
      </w:pPr>
      <w:r>
        <w:rPr>
          <w:rFonts w:ascii="Times New Roman"/>
          <w:b w:val="false"/>
          <w:i w:val="false"/>
          <w:color w:val="000000"/>
          <w:sz w:val="28"/>
        </w:rPr>
        <w:t xml:space="preserve">
(Специалисты: Абрамова Т.М., </w:t>
      </w:r>
    </w:p>
    <w:bookmarkEnd w:id="57"/>
    <w:p>
      <w:pPr>
        <w:spacing w:after="0"/>
        <w:ind w:left="0"/>
        <w:jc w:val="both"/>
      </w:pPr>
      <w:r>
        <w:rPr>
          <w:rFonts w:ascii="Times New Roman"/>
          <w:b w:val="false"/>
          <w:i w:val="false"/>
          <w:color w:val="000000"/>
          <w:sz w:val="28"/>
        </w:rPr>
        <w:t xml:space="preserve">              Пучкова О.Я.)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